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ABE6"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3</w:t>
      </w:r>
    </w:p>
    <w:p w14:paraId="399F5771"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30EA6F6E"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r>
        <w:rPr>
          <w:rFonts w:ascii="Verdana" w:hAnsi="Verdana" w:cs="Verdana"/>
          <w:szCs w:val="18"/>
        </w:rPr>
        <w:t>MODELO DE PROPOSICIÓN ECONÓMICA</w:t>
      </w:r>
    </w:p>
    <w:p w14:paraId="69FBD587" w14:textId="0BE79CFA" w:rsidR="00001665" w:rsidRDefault="004B3442" w:rsidP="00001665">
      <w:pPr>
        <w:pStyle w:val="Prrafodelista"/>
        <w:numPr>
          <w:ilvl w:val="2"/>
          <w:numId w:val="6"/>
        </w:numPr>
        <w:spacing w:before="120" w:after="120" w:line="60" w:lineRule="atLeast"/>
        <w:jc w:val="both"/>
      </w:pPr>
      <w:r>
        <w:rPr>
          <w:rFonts w:ascii="Verdana" w:hAnsi="Verdana" w:cs="Verdana"/>
          <w:szCs w:val="18"/>
        </w:rPr>
        <w:t>MODELO DE AVAL</w:t>
      </w:r>
      <w:r w:rsidR="00001665">
        <w:rPr>
          <w:rFonts w:ascii="Verdana" w:hAnsi="Verdana" w:cs="Verdana"/>
          <w:szCs w:val="18"/>
        </w:rPr>
        <w:t xml:space="preserve"> / SEGURO DE CAUCIÓN.</w:t>
      </w:r>
    </w:p>
    <w:p w14:paraId="6BCCB655" w14:textId="77777777" w:rsidR="004B3442" w:rsidRDefault="004B3442" w:rsidP="004B3442">
      <w:pPr>
        <w:pBdr>
          <w:bottom w:val="single" w:sz="4" w:space="1" w:color="000000"/>
        </w:pBdr>
        <w:jc w:val="both"/>
        <w:rPr>
          <w:rFonts w:ascii="Verdana" w:hAnsi="Verdana" w:cs="Verdana"/>
          <w:b/>
          <w:sz w:val="18"/>
          <w:szCs w:val="18"/>
        </w:rPr>
      </w:pPr>
    </w:p>
    <w:p w14:paraId="506921A9" w14:textId="77777777" w:rsidR="004B3442" w:rsidRDefault="004B3442" w:rsidP="004B3442">
      <w:pPr>
        <w:pBdr>
          <w:bottom w:val="single" w:sz="4" w:space="1" w:color="000000"/>
        </w:pBdr>
        <w:jc w:val="both"/>
        <w:rPr>
          <w:rFonts w:ascii="Verdana" w:hAnsi="Verdana" w:cs="Verdana"/>
          <w:b/>
          <w:sz w:val="18"/>
          <w:szCs w:val="18"/>
        </w:rPr>
      </w:pPr>
    </w:p>
    <w:p w14:paraId="033C1DF2" w14:textId="77777777" w:rsidR="004B3442" w:rsidRDefault="004B3442" w:rsidP="004B3442">
      <w:pPr>
        <w:pBdr>
          <w:bottom w:val="single" w:sz="4" w:space="1" w:color="000000"/>
        </w:pBdr>
        <w:jc w:val="both"/>
        <w:rPr>
          <w:rFonts w:ascii="Verdana" w:hAnsi="Verdana" w:cs="Verdana"/>
          <w:b/>
          <w:sz w:val="18"/>
          <w:szCs w:val="18"/>
        </w:rPr>
      </w:pPr>
    </w:p>
    <w:p w14:paraId="4DD81D43" w14:textId="77777777" w:rsidR="004B3442" w:rsidRDefault="004B3442" w:rsidP="004B3442">
      <w:pPr>
        <w:pBdr>
          <w:bottom w:val="single" w:sz="4" w:space="1" w:color="000000"/>
        </w:pBdr>
        <w:jc w:val="both"/>
        <w:rPr>
          <w:rFonts w:ascii="Verdana" w:hAnsi="Verdana" w:cs="Verdana"/>
          <w:b/>
          <w:sz w:val="18"/>
          <w:szCs w:val="18"/>
        </w:rPr>
      </w:pPr>
    </w:p>
    <w:p w14:paraId="28D85DED" w14:textId="77777777" w:rsidR="004B3442" w:rsidRDefault="004B3442" w:rsidP="004B3442">
      <w:pPr>
        <w:pBdr>
          <w:bottom w:val="single" w:sz="4" w:space="1" w:color="000000"/>
        </w:pBdr>
        <w:jc w:val="both"/>
        <w:rPr>
          <w:rFonts w:ascii="Verdana" w:hAnsi="Verdana" w:cs="Verdana"/>
          <w:b/>
          <w:sz w:val="18"/>
          <w:szCs w:val="18"/>
        </w:rPr>
      </w:pPr>
    </w:p>
    <w:p w14:paraId="582978BE" w14:textId="77777777" w:rsidR="004B3442" w:rsidRDefault="004B3442" w:rsidP="004B3442">
      <w:pPr>
        <w:pBdr>
          <w:bottom w:val="single" w:sz="4" w:space="1" w:color="000000"/>
        </w:pBdr>
        <w:jc w:val="both"/>
        <w:rPr>
          <w:rFonts w:ascii="Verdana" w:hAnsi="Verdana" w:cs="Verdana"/>
          <w:b/>
          <w:sz w:val="18"/>
          <w:szCs w:val="18"/>
        </w:rPr>
      </w:pPr>
    </w:p>
    <w:p w14:paraId="7A476929" w14:textId="77777777" w:rsidR="004B3442" w:rsidRDefault="004B3442" w:rsidP="004B3442">
      <w:pPr>
        <w:pBdr>
          <w:bottom w:val="single" w:sz="4" w:space="1" w:color="000000"/>
        </w:pBdr>
        <w:jc w:val="both"/>
        <w:rPr>
          <w:rFonts w:ascii="Verdana" w:hAnsi="Verdana" w:cs="Verdana"/>
          <w:b/>
          <w:sz w:val="18"/>
          <w:szCs w:val="18"/>
        </w:rPr>
      </w:pPr>
    </w:p>
    <w:p w14:paraId="5847C7C7" w14:textId="77777777" w:rsidR="004B3442" w:rsidRDefault="004B3442" w:rsidP="004B3442">
      <w:pPr>
        <w:pBdr>
          <w:bottom w:val="single" w:sz="4" w:space="1" w:color="000000"/>
        </w:pBdr>
        <w:jc w:val="both"/>
        <w:rPr>
          <w:rFonts w:ascii="Verdana" w:hAnsi="Verdana" w:cs="Verdana"/>
          <w:b/>
          <w:sz w:val="18"/>
          <w:szCs w:val="18"/>
        </w:rPr>
      </w:pPr>
    </w:p>
    <w:p w14:paraId="19AADF22" w14:textId="77777777" w:rsidR="004B3442" w:rsidRDefault="004B3442" w:rsidP="004B3442">
      <w:pPr>
        <w:pBdr>
          <w:bottom w:val="single" w:sz="4" w:space="1" w:color="000000"/>
        </w:pBdr>
        <w:jc w:val="both"/>
        <w:rPr>
          <w:rFonts w:ascii="Verdana" w:hAnsi="Verdana" w:cs="Verdana"/>
          <w:b/>
          <w:sz w:val="18"/>
          <w:szCs w:val="18"/>
        </w:rPr>
      </w:pPr>
    </w:p>
    <w:p w14:paraId="46856AAD" w14:textId="77777777" w:rsidR="004B3442" w:rsidRDefault="004B3442" w:rsidP="004B3442">
      <w:pPr>
        <w:pBdr>
          <w:bottom w:val="single" w:sz="4" w:space="1" w:color="000000"/>
        </w:pBdr>
        <w:jc w:val="both"/>
        <w:rPr>
          <w:rFonts w:ascii="Verdana" w:hAnsi="Verdana" w:cs="Verdana"/>
          <w:b/>
          <w:sz w:val="18"/>
          <w:szCs w:val="18"/>
        </w:rPr>
      </w:pPr>
    </w:p>
    <w:p w14:paraId="2C1F4B12" w14:textId="77777777" w:rsidR="004B3442" w:rsidRDefault="004B3442" w:rsidP="004B3442">
      <w:pPr>
        <w:pBdr>
          <w:bottom w:val="single" w:sz="4" w:space="1" w:color="000000"/>
        </w:pBdr>
        <w:jc w:val="both"/>
        <w:rPr>
          <w:rFonts w:ascii="Verdana" w:hAnsi="Verdana" w:cs="Verdana"/>
          <w:b/>
          <w:sz w:val="18"/>
          <w:szCs w:val="18"/>
        </w:rPr>
      </w:pPr>
    </w:p>
    <w:p w14:paraId="6F8BDBA9" w14:textId="77777777" w:rsidR="004B3442" w:rsidRDefault="004B3442" w:rsidP="004B3442">
      <w:pPr>
        <w:pBdr>
          <w:bottom w:val="single" w:sz="4" w:space="1" w:color="000000"/>
        </w:pBdr>
        <w:jc w:val="both"/>
        <w:rPr>
          <w:rFonts w:ascii="Verdana" w:hAnsi="Verdana" w:cs="Verdana"/>
          <w:b/>
          <w:sz w:val="18"/>
          <w:szCs w:val="18"/>
        </w:rPr>
      </w:pPr>
    </w:p>
    <w:p w14:paraId="63053792" w14:textId="77777777" w:rsidR="004B3442" w:rsidRDefault="004B3442" w:rsidP="004B3442">
      <w:pPr>
        <w:pBdr>
          <w:bottom w:val="single" w:sz="4" w:space="1" w:color="000000"/>
        </w:pBdr>
        <w:jc w:val="both"/>
        <w:rPr>
          <w:rFonts w:ascii="Verdana" w:hAnsi="Verdana" w:cs="Verdana"/>
          <w:b/>
          <w:sz w:val="18"/>
          <w:szCs w:val="18"/>
        </w:rPr>
      </w:pPr>
    </w:p>
    <w:p w14:paraId="43824339" w14:textId="77777777" w:rsidR="004B3442" w:rsidRDefault="004B3442" w:rsidP="004B3442">
      <w:pPr>
        <w:pBdr>
          <w:bottom w:val="single" w:sz="4" w:space="1" w:color="000000"/>
        </w:pBdr>
        <w:jc w:val="both"/>
        <w:rPr>
          <w:rFonts w:ascii="Verdana" w:hAnsi="Verdana" w:cs="Verdana"/>
          <w:b/>
          <w:sz w:val="18"/>
          <w:szCs w:val="18"/>
        </w:rPr>
      </w:pPr>
    </w:p>
    <w:p w14:paraId="4B037E6F" w14:textId="77777777" w:rsidR="004B3442" w:rsidRDefault="004B3442" w:rsidP="004B3442">
      <w:pPr>
        <w:pBdr>
          <w:bottom w:val="single" w:sz="4" w:space="1" w:color="000000"/>
        </w:pBdr>
        <w:jc w:val="both"/>
        <w:rPr>
          <w:rFonts w:ascii="Verdana" w:hAnsi="Verdana" w:cs="Verdana"/>
          <w:b/>
          <w:sz w:val="18"/>
          <w:szCs w:val="18"/>
        </w:rPr>
      </w:pPr>
    </w:p>
    <w:p w14:paraId="4FECA2D4" w14:textId="77777777" w:rsidR="004B3442" w:rsidRDefault="004B3442" w:rsidP="004B3442">
      <w:pPr>
        <w:pBdr>
          <w:bottom w:val="single" w:sz="4" w:space="1" w:color="000000"/>
        </w:pBdr>
        <w:jc w:val="both"/>
        <w:rPr>
          <w:rFonts w:ascii="Verdana" w:hAnsi="Verdana" w:cs="Verdana"/>
          <w:b/>
          <w:sz w:val="18"/>
          <w:szCs w:val="18"/>
        </w:rPr>
      </w:pPr>
    </w:p>
    <w:p w14:paraId="6B7E83C3" w14:textId="77777777" w:rsidR="004B3442" w:rsidRDefault="004B3442" w:rsidP="004B3442">
      <w:pPr>
        <w:pBdr>
          <w:bottom w:val="single" w:sz="4" w:space="1" w:color="000000"/>
        </w:pBdr>
        <w:jc w:val="both"/>
        <w:rPr>
          <w:rFonts w:ascii="Verdana" w:hAnsi="Verdana" w:cs="Verdana"/>
          <w:b/>
          <w:sz w:val="18"/>
          <w:szCs w:val="18"/>
        </w:rPr>
      </w:pPr>
    </w:p>
    <w:p w14:paraId="485A0292" w14:textId="77777777" w:rsidR="004B3442" w:rsidRDefault="004B3442" w:rsidP="004B3442">
      <w:pPr>
        <w:pBdr>
          <w:bottom w:val="single" w:sz="4" w:space="1" w:color="000000"/>
        </w:pBdr>
        <w:jc w:val="both"/>
        <w:rPr>
          <w:rFonts w:ascii="Verdana" w:hAnsi="Verdana" w:cs="Verdana"/>
          <w:b/>
          <w:sz w:val="18"/>
          <w:szCs w:val="18"/>
        </w:rPr>
      </w:pPr>
    </w:p>
    <w:p w14:paraId="5DD5B5AF" w14:textId="77777777" w:rsidR="004B3442" w:rsidRDefault="004B3442" w:rsidP="004B3442">
      <w:pPr>
        <w:pBdr>
          <w:bottom w:val="single" w:sz="4" w:space="1" w:color="000000"/>
        </w:pBdr>
        <w:jc w:val="both"/>
        <w:rPr>
          <w:rFonts w:ascii="Verdana" w:hAnsi="Verdana" w:cs="Verdana"/>
          <w:b/>
          <w:sz w:val="18"/>
          <w:szCs w:val="18"/>
        </w:rPr>
      </w:pPr>
    </w:p>
    <w:p w14:paraId="48833F04" w14:textId="77777777" w:rsidR="004B3442" w:rsidRDefault="004B3442" w:rsidP="004B3442">
      <w:pPr>
        <w:pBdr>
          <w:bottom w:val="single" w:sz="4" w:space="1" w:color="000000"/>
        </w:pBdr>
        <w:jc w:val="both"/>
        <w:rPr>
          <w:rFonts w:ascii="Verdana" w:hAnsi="Verdana" w:cs="Verdana"/>
          <w:b/>
          <w:sz w:val="18"/>
          <w:szCs w:val="18"/>
        </w:rPr>
      </w:pPr>
    </w:p>
    <w:p w14:paraId="4687AB4B" w14:textId="77777777" w:rsidR="004B3442" w:rsidRDefault="004B3442" w:rsidP="004B3442">
      <w:pPr>
        <w:pBdr>
          <w:bottom w:val="single" w:sz="4" w:space="1" w:color="000000"/>
        </w:pBdr>
        <w:jc w:val="both"/>
        <w:rPr>
          <w:rFonts w:ascii="Verdana" w:hAnsi="Verdana" w:cs="Verdana"/>
          <w:b/>
          <w:sz w:val="18"/>
          <w:szCs w:val="18"/>
        </w:rPr>
      </w:pPr>
    </w:p>
    <w:p w14:paraId="255AB787" w14:textId="77777777" w:rsidR="004B3442" w:rsidRDefault="004B3442" w:rsidP="004B3442">
      <w:pPr>
        <w:pBdr>
          <w:bottom w:val="single" w:sz="4" w:space="1" w:color="000000"/>
        </w:pBdr>
        <w:jc w:val="both"/>
        <w:rPr>
          <w:rFonts w:ascii="Verdana" w:hAnsi="Verdana" w:cs="Verdana"/>
          <w:b/>
          <w:sz w:val="18"/>
          <w:szCs w:val="18"/>
        </w:rPr>
      </w:pPr>
    </w:p>
    <w:p w14:paraId="32EA8085" w14:textId="77777777" w:rsidR="004B3442" w:rsidRDefault="004B3442" w:rsidP="004B3442">
      <w:pPr>
        <w:pBdr>
          <w:bottom w:val="single" w:sz="4" w:space="1" w:color="000000"/>
        </w:pBdr>
        <w:jc w:val="both"/>
        <w:rPr>
          <w:rFonts w:ascii="Verdana" w:hAnsi="Verdana" w:cs="Verdana"/>
          <w:b/>
          <w:sz w:val="18"/>
          <w:szCs w:val="18"/>
        </w:rPr>
      </w:pPr>
    </w:p>
    <w:p w14:paraId="6C898C60" w14:textId="77777777" w:rsidR="004B3442" w:rsidRDefault="004B3442" w:rsidP="004B3442">
      <w:pPr>
        <w:pBdr>
          <w:bottom w:val="single" w:sz="4" w:space="1" w:color="000000"/>
        </w:pBdr>
        <w:jc w:val="both"/>
        <w:rPr>
          <w:rFonts w:ascii="Verdana" w:hAnsi="Verdana" w:cs="Verdana"/>
          <w:b/>
          <w:sz w:val="18"/>
          <w:szCs w:val="18"/>
        </w:rPr>
      </w:pPr>
    </w:p>
    <w:p w14:paraId="3B9A04D3" w14:textId="77777777" w:rsidR="004B3442" w:rsidRDefault="004B3442" w:rsidP="004B3442">
      <w:pPr>
        <w:pBdr>
          <w:bottom w:val="single" w:sz="4" w:space="1" w:color="000000"/>
        </w:pBdr>
        <w:jc w:val="both"/>
        <w:rPr>
          <w:rFonts w:ascii="Verdana" w:hAnsi="Verdana" w:cs="Verdana"/>
          <w:b/>
          <w:sz w:val="18"/>
          <w:szCs w:val="18"/>
        </w:rPr>
      </w:pPr>
    </w:p>
    <w:p w14:paraId="11C1A665" w14:textId="77777777" w:rsidR="004B3442" w:rsidRDefault="004B3442" w:rsidP="004B3442">
      <w:pPr>
        <w:pBdr>
          <w:bottom w:val="single" w:sz="4" w:space="1" w:color="000000"/>
        </w:pBdr>
        <w:jc w:val="both"/>
        <w:rPr>
          <w:rFonts w:ascii="Verdana" w:hAnsi="Verdana" w:cs="Verdana"/>
          <w:b/>
          <w:sz w:val="18"/>
          <w:szCs w:val="18"/>
        </w:rPr>
      </w:pPr>
    </w:p>
    <w:p w14:paraId="5B3F3841" w14:textId="77777777" w:rsidR="004B3442" w:rsidRDefault="004B3442" w:rsidP="004B3442">
      <w:pPr>
        <w:pBdr>
          <w:bottom w:val="single" w:sz="4" w:space="1" w:color="000000"/>
        </w:pBdr>
        <w:jc w:val="both"/>
        <w:rPr>
          <w:rFonts w:ascii="Verdana" w:hAnsi="Verdana" w:cs="Verdana"/>
          <w:b/>
          <w:sz w:val="18"/>
          <w:szCs w:val="18"/>
        </w:rPr>
      </w:pPr>
    </w:p>
    <w:p w14:paraId="66E8B91A" w14:textId="77777777" w:rsidR="004B3442" w:rsidRDefault="004B3442" w:rsidP="004B3442">
      <w:pPr>
        <w:pBdr>
          <w:bottom w:val="single" w:sz="4" w:space="1" w:color="000000"/>
        </w:pBdr>
        <w:jc w:val="both"/>
        <w:rPr>
          <w:rFonts w:ascii="Verdana" w:hAnsi="Verdana" w:cs="Verdana"/>
          <w:b/>
          <w:sz w:val="18"/>
          <w:szCs w:val="18"/>
        </w:rPr>
      </w:pPr>
    </w:p>
    <w:p w14:paraId="144ABE5D" w14:textId="77777777" w:rsidR="004B3442" w:rsidRDefault="004B3442" w:rsidP="004B3442">
      <w:pPr>
        <w:pBdr>
          <w:bottom w:val="single" w:sz="4" w:space="1" w:color="000000"/>
        </w:pBdr>
        <w:jc w:val="both"/>
        <w:rPr>
          <w:rFonts w:ascii="Verdana" w:hAnsi="Verdana" w:cs="Verdana"/>
          <w:b/>
          <w:sz w:val="18"/>
          <w:szCs w:val="18"/>
        </w:rPr>
      </w:pPr>
    </w:p>
    <w:p w14:paraId="465B877A" w14:textId="77777777" w:rsidR="004B3442" w:rsidRDefault="004B3442" w:rsidP="004B3442">
      <w:pPr>
        <w:pBdr>
          <w:bottom w:val="single" w:sz="4" w:space="1" w:color="000000"/>
        </w:pBdr>
        <w:jc w:val="both"/>
        <w:rPr>
          <w:rFonts w:ascii="Verdana" w:hAnsi="Verdana" w:cs="Verdana"/>
          <w:b/>
          <w:sz w:val="18"/>
          <w:szCs w:val="18"/>
        </w:rPr>
      </w:pPr>
    </w:p>
    <w:p w14:paraId="200737C6" w14:textId="77777777" w:rsidR="004B3442" w:rsidRDefault="004B3442" w:rsidP="004B3442">
      <w:pPr>
        <w:pBdr>
          <w:bottom w:val="single" w:sz="4" w:space="1" w:color="000000"/>
        </w:pBdr>
        <w:jc w:val="both"/>
        <w:rPr>
          <w:rFonts w:ascii="Verdana" w:hAnsi="Verdana" w:cs="Verdana"/>
          <w:b/>
          <w:sz w:val="18"/>
          <w:szCs w:val="18"/>
        </w:rPr>
      </w:pPr>
    </w:p>
    <w:p w14:paraId="4727CAB6" w14:textId="77777777" w:rsidR="004B3442" w:rsidRDefault="004B3442" w:rsidP="004B3442">
      <w:pPr>
        <w:pBdr>
          <w:bottom w:val="single" w:sz="4" w:space="1" w:color="000000"/>
        </w:pBdr>
        <w:jc w:val="both"/>
        <w:rPr>
          <w:rFonts w:ascii="Verdana" w:hAnsi="Verdana" w:cs="Verdana"/>
          <w:b/>
          <w:sz w:val="18"/>
          <w:szCs w:val="18"/>
        </w:rPr>
      </w:pPr>
    </w:p>
    <w:p w14:paraId="6042F6BF" w14:textId="77777777" w:rsidR="004B3442" w:rsidRDefault="004B3442" w:rsidP="004B3442">
      <w:pPr>
        <w:pBdr>
          <w:bottom w:val="single" w:sz="4" w:space="1" w:color="000000"/>
        </w:pBdr>
        <w:jc w:val="both"/>
        <w:rPr>
          <w:rFonts w:ascii="Verdana" w:hAnsi="Verdana" w:cs="Verdana"/>
          <w:b/>
          <w:sz w:val="18"/>
          <w:szCs w:val="18"/>
        </w:rPr>
      </w:pPr>
    </w:p>
    <w:p w14:paraId="3044D29F" w14:textId="77777777" w:rsidR="004B3442" w:rsidRDefault="004B3442" w:rsidP="004B3442">
      <w:pPr>
        <w:pBdr>
          <w:bottom w:val="single" w:sz="4" w:space="1" w:color="000000"/>
        </w:pBdr>
        <w:jc w:val="both"/>
        <w:rPr>
          <w:rFonts w:ascii="Verdana" w:hAnsi="Verdana" w:cs="Verdana"/>
          <w:b/>
          <w:sz w:val="18"/>
          <w:szCs w:val="18"/>
        </w:rPr>
      </w:pPr>
    </w:p>
    <w:p w14:paraId="4AC7B12C" w14:textId="77777777" w:rsidR="004B3442" w:rsidRDefault="004B3442" w:rsidP="004B3442">
      <w:pPr>
        <w:pBdr>
          <w:bottom w:val="single" w:sz="4" w:space="1" w:color="000000"/>
        </w:pBdr>
        <w:jc w:val="both"/>
        <w:rPr>
          <w:rFonts w:ascii="Verdana" w:hAnsi="Verdana" w:cs="Verdana"/>
          <w:b/>
          <w:sz w:val="18"/>
          <w:szCs w:val="18"/>
        </w:rPr>
      </w:pPr>
    </w:p>
    <w:p w14:paraId="05F847A8" w14:textId="77777777" w:rsidR="004B3442" w:rsidRDefault="004B3442" w:rsidP="004B3442">
      <w:pPr>
        <w:pBdr>
          <w:bottom w:val="single" w:sz="4" w:space="1" w:color="000000"/>
        </w:pBdr>
        <w:jc w:val="both"/>
        <w:rPr>
          <w:rFonts w:ascii="Verdana" w:hAnsi="Verdana" w:cs="Verdana"/>
          <w:b/>
          <w:sz w:val="18"/>
          <w:szCs w:val="18"/>
        </w:rPr>
      </w:pPr>
    </w:p>
    <w:p w14:paraId="0EB0D28E" w14:textId="77777777" w:rsidR="004B3442" w:rsidRDefault="004B3442" w:rsidP="004B3442">
      <w:pPr>
        <w:pBdr>
          <w:bottom w:val="single" w:sz="4" w:space="1" w:color="000000"/>
        </w:pBdr>
        <w:jc w:val="both"/>
        <w:rPr>
          <w:rFonts w:ascii="Verdana" w:hAnsi="Verdana" w:cs="Verdana"/>
          <w:b/>
          <w:sz w:val="18"/>
          <w:szCs w:val="18"/>
        </w:rPr>
      </w:pPr>
    </w:p>
    <w:p w14:paraId="43268CE2" w14:textId="77777777" w:rsidR="004B3442" w:rsidRDefault="004B3442" w:rsidP="004B3442">
      <w:pPr>
        <w:pBdr>
          <w:bottom w:val="single" w:sz="4" w:space="1" w:color="000000"/>
        </w:pBdr>
        <w:jc w:val="both"/>
        <w:rPr>
          <w:rFonts w:ascii="Verdana" w:hAnsi="Verdana" w:cs="Verdana"/>
          <w:b/>
          <w:sz w:val="18"/>
          <w:szCs w:val="18"/>
        </w:rPr>
      </w:pPr>
    </w:p>
    <w:p w14:paraId="0AE26E06" w14:textId="77777777" w:rsidR="004B3442" w:rsidRDefault="004B3442" w:rsidP="004B3442">
      <w:pPr>
        <w:pBdr>
          <w:bottom w:val="single" w:sz="4" w:space="1" w:color="000000"/>
        </w:pBdr>
        <w:jc w:val="both"/>
        <w:rPr>
          <w:rFonts w:ascii="Verdana" w:hAnsi="Verdana" w:cs="Verdana"/>
          <w:b/>
          <w:sz w:val="18"/>
          <w:szCs w:val="18"/>
        </w:rPr>
      </w:pPr>
    </w:p>
    <w:p w14:paraId="3B60C200" w14:textId="77777777" w:rsidR="004B3442" w:rsidRDefault="004B3442" w:rsidP="004B3442">
      <w:pPr>
        <w:pBdr>
          <w:bottom w:val="single" w:sz="4" w:space="1" w:color="000000"/>
        </w:pBdr>
        <w:jc w:val="both"/>
        <w:rPr>
          <w:rFonts w:ascii="Verdana" w:hAnsi="Verdana" w:cs="Verdana"/>
          <w:b/>
          <w:sz w:val="18"/>
          <w:szCs w:val="18"/>
        </w:rPr>
      </w:pPr>
    </w:p>
    <w:p w14:paraId="2082D056" w14:textId="77777777" w:rsidR="004B3442" w:rsidRDefault="004B3442" w:rsidP="004B3442">
      <w:pPr>
        <w:pBdr>
          <w:bottom w:val="single" w:sz="4" w:space="1" w:color="000000"/>
        </w:pBdr>
        <w:jc w:val="both"/>
        <w:rPr>
          <w:rFonts w:ascii="Verdana" w:hAnsi="Verdana" w:cs="Verdana"/>
          <w:b/>
          <w:sz w:val="18"/>
          <w:szCs w:val="18"/>
        </w:rPr>
      </w:pPr>
    </w:p>
    <w:p w14:paraId="0B226554" w14:textId="77777777" w:rsidR="004B3442" w:rsidRDefault="004B3442" w:rsidP="004B3442">
      <w:pPr>
        <w:pBdr>
          <w:bottom w:val="single" w:sz="4" w:space="1" w:color="000000"/>
        </w:pBdr>
        <w:jc w:val="both"/>
        <w:rPr>
          <w:rFonts w:ascii="Verdana" w:hAnsi="Verdana" w:cs="Verdana"/>
          <w:b/>
          <w:sz w:val="18"/>
          <w:szCs w:val="18"/>
        </w:rPr>
      </w:pPr>
    </w:p>
    <w:p w14:paraId="31F8B1E1" w14:textId="77777777" w:rsidR="004B3442" w:rsidRDefault="004B3442" w:rsidP="004B3442">
      <w:pPr>
        <w:pBdr>
          <w:bottom w:val="single" w:sz="4" w:space="1" w:color="000000"/>
        </w:pBdr>
        <w:jc w:val="both"/>
        <w:rPr>
          <w:rFonts w:ascii="Verdana" w:hAnsi="Verdana" w:cs="Verdana"/>
          <w:b/>
          <w:sz w:val="18"/>
          <w:szCs w:val="18"/>
        </w:rPr>
      </w:pPr>
    </w:p>
    <w:p w14:paraId="465095CE" w14:textId="77777777" w:rsidR="004B3442" w:rsidRDefault="004B3442" w:rsidP="004B3442">
      <w:pPr>
        <w:pBdr>
          <w:bottom w:val="single" w:sz="4" w:space="1" w:color="000000"/>
        </w:pBdr>
        <w:jc w:val="both"/>
        <w:rPr>
          <w:rFonts w:ascii="Verdana" w:hAnsi="Verdana" w:cs="Verdana"/>
          <w:b/>
          <w:sz w:val="18"/>
          <w:szCs w:val="18"/>
        </w:rPr>
      </w:pPr>
    </w:p>
    <w:p w14:paraId="569008A8" w14:textId="77777777" w:rsidR="004B3442" w:rsidRDefault="004B3442" w:rsidP="004B3442">
      <w:pPr>
        <w:pBdr>
          <w:bottom w:val="single" w:sz="4" w:space="1" w:color="000000"/>
        </w:pBdr>
        <w:jc w:val="both"/>
        <w:rPr>
          <w:rFonts w:ascii="Verdana" w:hAnsi="Verdana" w:cs="Verdana"/>
          <w:b/>
          <w:sz w:val="18"/>
          <w:szCs w:val="18"/>
        </w:rPr>
      </w:pPr>
    </w:p>
    <w:p w14:paraId="61ACF502" w14:textId="2B0E2921" w:rsidR="004B3442" w:rsidRDefault="004B3442" w:rsidP="004B3442">
      <w:pPr>
        <w:pBdr>
          <w:bottom w:val="single" w:sz="4" w:space="1" w:color="000000"/>
        </w:pBdr>
        <w:jc w:val="both"/>
        <w:rPr>
          <w:rFonts w:ascii="Verdana" w:hAnsi="Verdana" w:cs="Verdana"/>
          <w:b/>
          <w:sz w:val="18"/>
          <w:szCs w:val="18"/>
        </w:rPr>
      </w:pPr>
    </w:p>
    <w:p w14:paraId="594CAE81" w14:textId="6DCF6AB2" w:rsidR="002D47C1" w:rsidRDefault="002D47C1" w:rsidP="004B3442">
      <w:pPr>
        <w:pBdr>
          <w:bottom w:val="single" w:sz="4" w:space="1" w:color="000000"/>
        </w:pBdr>
        <w:jc w:val="both"/>
        <w:rPr>
          <w:rFonts w:ascii="Verdana" w:hAnsi="Verdana" w:cs="Verdana"/>
          <w:b/>
          <w:sz w:val="18"/>
          <w:szCs w:val="18"/>
        </w:rPr>
      </w:pPr>
    </w:p>
    <w:p w14:paraId="493D14B7" w14:textId="4750999B" w:rsidR="002D47C1" w:rsidRDefault="002D47C1" w:rsidP="004B3442">
      <w:pPr>
        <w:pBdr>
          <w:bottom w:val="single" w:sz="4" w:space="1" w:color="000000"/>
        </w:pBdr>
        <w:jc w:val="both"/>
        <w:rPr>
          <w:rFonts w:ascii="Verdana" w:hAnsi="Verdana" w:cs="Verdana"/>
          <w:b/>
          <w:sz w:val="18"/>
          <w:szCs w:val="18"/>
        </w:rPr>
      </w:pPr>
    </w:p>
    <w:p w14:paraId="7A21A313" w14:textId="77777777" w:rsidR="002D47C1" w:rsidRDefault="002D47C1" w:rsidP="004B3442">
      <w:pPr>
        <w:pBdr>
          <w:bottom w:val="single" w:sz="4" w:space="1" w:color="000000"/>
        </w:pBdr>
        <w:jc w:val="both"/>
        <w:rPr>
          <w:rFonts w:ascii="Verdana" w:hAnsi="Verdana" w:cs="Verdana"/>
          <w:b/>
          <w:sz w:val="18"/>
          <w:szCs w:val="18"/>
        </w:rPr>
      </w:pPr>
    </w:p>
    <w:p w14:paraId="14877A4F" w14:textId="00F5B30B" w:rsidR="004B3442" w:rsidRDefault="004B3442" w:rsidP="004B3442">
      <w:pPr>
        <w:pBdr>
          <w:bottom w:val="single" w:sz="4" w:space="1" w:color="000000"/>
        </w:pBdr>
        <w:jc w:val="both"/>
        <w:rPr>
          <w:rFonts w:ascii="Verdana" w:hAnsi="Verdana" w:cs="Verdana"/>
          <w:b/>
          <w:sz w:val="18"/>
          <w:szCs w:val="18"/>
        </w:rPr>
      </w:pPr>
    </w:p>
    <w:p w14:paraId="6CE25455" w14:textId="77777777" w:rsidR="00001665" w:rsidRDefault="00001665" w:rsidP="004B3442">
      <w:pPr>
        <w:pBdr>
          <w:bottom w:val="single" w:sz="4" w:space="1" w:color="000000"/>
        </w:pBdr>
        <w:jc w:val="both"/>
        <w:rPr>
          <w:rFonts w:ascii="Verdana" w:hAnsi="Verdana" w:cs="Verdana"/>
          <w:b/>
          <w:sz w:val="18"/>
          <w:szCs w:val="18"/>
        </w:rPr>
      </w:pPr>
    </w:p>
    <w:p w14:paraId="428E2923" w14:textId="77777777" w:rsidR="004B3442" w:rsidRDefault="004B3442" w:rsidP="004B3442">
      <w:pPr>
        <w:pBdr>
          <w:bottom w:val="single" w:sz="4" w:space="1" w:color="000000"/>
        </w:pBdr>
        <w:jc w:val="both"/>
        <w:rPr>
          <w:rFonts w:ascii="Verdana" w:hAnsi="Verdana" w:cs="Verdana"/>
          <w:b/>
          <w:sz w:val="18"/>
          <w:szCs w:val="18"/>
        </w:rPr>
      </w:pPr>
    </w:p>
    <w:p w14:paraId="6EE86E15" w14:textId="77777777" w:rsidR="004B3442" w:rsidRDefault="004B3442" w:rsidP="004B3442">
      <w:pPr>
        <w:pBdr>
          <w:bottom w:val="single" w:sz="4" w:space="1" w:color="000000"/>
        </w:pBdr>
        <w:jc w:val="both"/>
        <w:rPr>
          <w:rFonts w:ascii="Verdana" w:hAnsi="Verdana" w:cs="Verdana"/>
          <w:b/>
          <w:sz w:val="18"/>
          <w:szCs w:val="18"/>
        </w:rPr>
      </w:pPr>
    </w:p>
    <w:p w14:paraId="10CFFF15" w14:textId="77777777" w:rsidR="004B3442" w:rsidRDefault="004B3442" w:rsidP="004B3442">
      <w:pPr>
        <w:pBdr>
          <w:bottom w:val="single" w:sz="4" w:space="1" w:color="000000"/>
        </w:pBdr>
        <w:jc w:val="both"/>
        <w:rPr>
          <w:rFonts w:ascii="Verdana" w:hAnsi="Verdana" w:cs="Verdana"/>
          <w:b/>
          <w:sz w:val="18"/>
          <w:szCs w:val="18"/>
        </w:rPr>
      </w:pPr>
    </w:p>
    <w:p w14:paraId="1E321EAD" w14:textId="16798F10" w:rsidR="004B3442" w:rsidRDefault="004B3442" w:rsidP="004B3442">
      <w:pPr>
        <w:pBdr>
          <w:bottom w:val="single" w:sz="4" w:space="1" w:color="000000"/>
        </w:pBdr>
        <w:jc w:val="both"/>
        <w:rPr>
          <w:rFonts w:ascii="Verdana" w:hAnsi="Verdana" w:cs="Verdana"/>
          <w:sz w:val="18"/>
          <w:szCs w:val="18"/>
        </w:rPr>
      </w:pPr>
      <w:r>
        <w:rPr>
          <w:rFonts w:ascii="Verdana" w:hAnsi="Verdana" w:cs="Verdana"/>
          <w:b/>
          <w:sz w:val="18"/>
          <w:szCs w:val="18"/>
        </w:rPr>
        <w:lastRenderedPageBreak/>
        <w:t>MODELO DE PROPOSICIÓN ECONOMICA</w:t>
      </w:r>
    </w:p>
    <w:p w14:paraId="03CFA14D" w14:textId="77777777" w:rsidR="004B3442" w:rsidRDefault="004B3442" w:rsidP="004B3442">
      <w:pPr>
        <w:widowControl w:val="0"/>
        <w:spacing w:after="120"/>
        <w:jc w:val="both"/>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14:paraId="4F6BC144" w14:textId="23FF917C" w:rsidR="004B3442" w:rsidRDefault="004B3442" w:rsidP="004B3442">
      <w:pPr>
        <w:pStyle w:val="Encabezado"/>
        <w:jc w:val="both"/>
        <w:rPr>
          <w:rFonts w:ascii="Verdana" w:hAnsi="Verdana" w:cs="Verdana"/>
          <w:sz w:val="18"/>
          <w:szCs w:val="18"/>
        </w:rPr>
      </w:pPr>
      <w:r>
        <w:rPr>
          <w:rFonts w:ascii="Verdana" w:hAnsi="Verdana" w:cs="Verdana"/>
          <w:sz w:val="18"/>
          <w:szCs w:val="18"/>
        </w:rPr>
        <w:t>D.………………………………………………………</w:t>
      </w:r>
      <w:proofErr w:type="gramStart"/>
      <w:r>
        <w:rPr>
          <w:rFonts w:ascii="Verdana" w:hAnsi="Verdana" w:cs="Verdana"/>
          <w:sz w:val="18"/>
          <w:szCs w:val="18"/>
        </w:rPr>
        <w:t>…….</w:t>
      </w:r>
      <w:proofErr w:type="gramEnd"/>
      <w:r>
        <w:rPr>
          <w:rFonts w:ascii="Verdana" w:hAnsi="Verdana" w:cs="Verdana"/>
          <w:sz w:val="18"/>
          <w:szCs w:val="18"/>
        </w:rPr>
        <w:t>con domicilio en………………..……. DNI……………………. y NIF………</w:t>
      </w:r>
      <w:proofErr w:type="gramStart"/>
      <w:r>
        <w:rPr>
          <w:rFonts w:ascii="Verdana" w:hAnsi="Verdana" w:cs="Verdana"/>
          <w:sz w:val="18"/>
          <w:szCs w:val="18"/>
        </w:rPr>
        <w:t>…….</w:t>
      </w:r>
      <w:proofErr w:type="gramEnd"/>
      <w:r>
        <w:rPr>
          <w:rFonts w:ascii="Verdana" w:hAnsi="Verdana" w:cs="Verdana"/>
          <w:sz w:val="18"/>
          <w:szCs w:val="18"/>
        </w:rPr>
        <w:t xml:space="preserve">., en su propio nombre (o de la empresa que representa; en este caso se hará constar el CIF de la misma), que designa expresamente a efectos de notificaciones, el siguiente domicilio…..………………………..………………….……………………………………………. , enterado del anuncio publicado en el Boletín Oficial del </w:t>
      </w:r>
      <w:r>
        <w:rPr>
          <w:rFonts w:ascii="Verdana" w:hAnsi="Verdana" w:cs="Arial"/>
          <w:sz w:val="18"/>
          <w:szCs w:val="18"/>
        </w:rPr>
        <w:t>“</w:t>
      </w:r>
      <w:r w:rsidRPr="004B3442">
        <w:rPr>
          <w:rFonts w:ascii="Verdana" w:hAnsi="Verdana" w:cs="Verdana"/>
          <w:b/>
          <w:sz w:val="18"/>
          <w:szCs w:val="18"/>
        </w:rPr>
        <w:t>CONCURSO DE SELECCIÓN DE OFERTA PARA TRAMITAR EXPEDIENTE DE CONCESIÓN ADMINISTRATIVA, CON DESTINO A LA CONSTRUCCIÓN Y EXPLOTACIÓN DE LAS FASES 1.2. Y 2 DE LA TERMINAL DE CONTENEDORES SITUADA EN EL MUELLE DE LA GALEONA DE LA DÁRSENA COMERCIAL DE CÁDIZ, ZONA DE SERVICIO DEL PUERTO DE LA BAHÍA DE CÁDIZ.</w:t>
      </w:r>
      <w:r>
        <w:rPr>
          <w:rFonts w:ascii="Verdana" w:hAnsi="Verdana" w:cs="Verdana"/>
          <w:b/>
          <w:sz w:val="18"/>
          <w:szCs w:val="18"/>
        </w:rPr>
        <w:t>”</w:t>
      </w:r>
    </w:p>
    <w:p w14:paraId="73E233AD" w14:textId="77777777" w:rsidR="004B3442" w:rsidRDefault="004B3442" w:rsidP="004B3442">
      <w:pPr>
        <w:spacing w:before="120" w:after="120"/>
        <w:jc w:val="both"/>
      </w:pPr>
      <w:r>
        <w:rPr>
          <w:rFonts w:ascii="Verdana" w:hAnsi="Verdana" w:cs="Verdana"/>
          <w:sz w:val="18"/>
          <w:szCs w:val="18"/>
        </w:rPr>
        <w:t>y de las condiciones y requisitos que se exigen en el Pliego de Bases de dicho concurso, en el Pliego de Condiciones que regulará la concesión, y en el Pliego de Explotación, solicita se seleccione su oferta, a los efectos determinados en los citados Pliegos, comprometiéndose a la construcción, gestión y explotación de la Nueva Terminal del Puerto de la Bahía de Cádiz, con estricta sujeción a los expresados requisitos, por las siguientes cantidades:</w:t>
      </w:r>
    </w:p>
    <w:p w14:paraId="01EDF8B4" w14:textId="36B74AF7" w:rsidR="00065C20" w:rsidRPr="00065C20" w:rsidRDefault="00065C20" w:rsidP="004B3442">
      <w:pPr>
        <w:pStyle w:val="Sangradetextonormal"/>
        <w:numPr>
          <w:ilvl w:val="3"/>
          <w:numId w:val="12"/>
        </w:numPr>
        <w:tabs>
          <w:tab w:val="left" w:pos="284"/>
          <w:tab w:val="left" w:pos="1276"/>
        </w:tabs>
        <w:spacing w:after="0"/>
        <w:ind w:left="0" w:firstLine="0"/>
        <w:jc w:val="both"/>
        <w:rPr>
          <w:rFonts w:ascii="Verdana" w:hAnsi="Verdana" w:cs="Arial"/>
          <w:color w:val="000000"/>
          <w:sz w:val="18"/>
          <w:szCs w:val="18"/>
        </w:rPr>
      </w:pPr>
      <w:r>
        <w:rPr>
          <w:rFonts w:ascii="Verdana" w:hAnsi="Verdana" w:cs="Arial"/>
          <w:b/>
          <w:bCs/>
          <w:color w:val="000000"/>
          <w:sz w:val="18"/>
          <w:szCs w:val="18"/>
        </w:rPr>
        <w:t>ÁMBITO DE LA CONCESIÓN</w:t>
      </w:r>
    </w:p>
    <w:p w14:paraId="53FDBE66" w14:textId="77777777" w:rsidR="00065C20" w:rsidRDefault="00065C20" w:rsidP="00065C20">
      <w:pPr>
        <w:pStyle w:val="Sangradetextonormal"/>
        <w:tabs>
          <w:tab w:val="left" w:pos="284"/>
          <w:tab w:val="left" w:pos="1276"/>
        </w:tabs>
        <w:spacing w:after="0"/>
        <w:ind w:left="0"/>
        <w:jc w:val="both"/>
        <w:rPr>
          <w:rFonts w:ascii="Verdana" w:hAnsi="Verdana" w:cs="Arial"/>
          <w:b/>
          <w:sz w:val="18"/>
          <w:szCs w:val="18"/>
        </w:rPr>
      </w:pPr>
    </w:p>
    <w:p w14:paraId="49DB3A4C" w14:textId="30C3AE7D" w:rsidR="004B3442" w:rsidRDefault="00065C20" w:rsidP="00065C20">
      <w:pPr>
        <w:pStyle w:val="Sangradetextonormal"/>
        <w:tabs>
          <w:tab w:val="left" w:pos="284"/>
          <w:tab w:val="left" w:pos="1276"/>
        </w:tabs>
        <w:spacing w:after="0"/>
        <w:ind w:left="0"/>
        <w:jc w:val="both"/>
        <w:rPr>
          <w:rFonts w:ascii="Verdana" w:hAnsi="Verdana" w:cs="Arial"/>
          <w:color w:val="000000"/>
          <w:sz w:val="18"/>
          <w:szCs w:val="18"/>
        </w:rPr>
      </w:pPr>
      <w:r>
        <w:rPr>
          <w:rFonts w:ascii="Verdana" w:hAnsi="Verdana" w:cs="Arial"/>
          <w:b/>
          <w:sz w:val="18"/>
          <w:szCs w:val="18"/>
        </w:rPr>
        <w:tab/>
      </w:r>
      <w:r w:rsidR="004B3442">
        <w:rPr>
          <w:rFonts w:ascii="Verdana" w:hAnsi="Verdana" w:cs="Arial"/>
          <w:b/>
          <w:sz w:val="18"/>
          <w:szCs w:val="18"/>
        </w:rPr>
        <w:t>N</w:t>
      </w:r>
      <w:r>
        <w:rPr>
          <w:rFonts w:ascii="Verdana" w:hAnsi="Verdana" w:cs="Arial"/>
          <w:b/>
          <w:sz w:val="18"/>
          <w:szCs w:val="18"/>
        </w:rPr>
        <w:t>úmero de fases incluidas en la oferta (marcar según proceda)</w:t>
      </w:r>
      <w:r>
        <w:rPr>
          <w:rFonts w:ascii="Verdana" w:hAnsi="Verdana" w:cs="Arial"/>
          <w:sz w:val="18"/>
          <w:szCs w:val="18"/>
        </w:rPr>
        <w:t>:</w:t>
      </w:r>
      <w:r w:rsidR="004B3442">
        <w:rPr>
          <w:rFonts w:ascii="Verdana" w:hAnsi="Verdana" w:cs="Arial"/>
          <w:b/>
          <w:sz w:val="18"/>
          <w:szCs w:val="18"/>
        </w:rPr>
        <w:tab/>
      </w:r>
      <w:r w:rsidR="004B3442">
        <w:rPr>
          <w:rFonts w:ascii="Verdana" w:hAnsi="Verdana" w:cs="Arial"/>
          <w:b/>
          <w:color w:val="000000"/>
          <w:sz w:val="18"/>
          <w:szCs w:val="18"/>
        </w:rPr>
        <w:tab/>
      </w:r>
    </w:p>
    <w:p w14:paraId="278BFDB6" w14:textId="77777777" w:rsidR="004B3442" w:rsidRPr="00065C20" w:rsidRDefault="004B3442" w:rsidP="004B3442">
      <w:pPr>
        <w:pStyle w:val="Sangradetextonormal"/>
        <w:tabs>
          <w:tab w:val="left" w:pos="284"/>
        </w:tabs>
        <w:spacing w:after="0"/>
        <w:ind w:left="0"/>
        <w:jc w:val="both"/>
        <w:rPr>
          <w:rFonts w:ascii="Verdana" w:hAnsi="Verdana" w:cs="Arial"/>
          <w:bCs/>
          <w:color w:val="000000"/>
          <w:sz w:val="18"/>
          <w:szCs w:val="18"/>
        </w:rPr>
      </w:pPr>
      <w:r>
        <w:rPr>
          <w:rFonts w:ascii="Verdana" w:hAnsi="Verdana" w:cs="Arial"/>
          <w:color w:val="000000"/>
          <w:sz w:val="18"/>
          <w:szCs w:val="18"/>
        </w:rPr>
        <w:tab/>
      </w:r>
      <w:r>
        <w:rPr>
          <w:rFonts w:ascii="Verdana" w:hAnsi="Verdana" w:cs="Arial"/>
          <w:color w:val="000000"/>
          <w:sz w:val="18"/>
          <w:szCs w:val="18"/>
        </w:rPr>
        <w:tab/>
      </w:r>
    </w:p>
    <w:p w14:paraId="1C63283E" w14:textId="2C172B10" w:rsidR="004B3442" w:rsidRPr="00065C20" w:rsidRDefault="004B3442" w:rsidP="00065C20">
      <w:pPr>
        <w:pStyle w:val="Sangradetextonormal"/>
        <w:numPr>
          <w:ilvl w:val="0"/>
          <w:numId w:val="19"/>
        </w:numPr>
        <w:tabs>
          <w:tab w:val="left" w:pos="284"/>
        </w:tabs>
        <w:spacing w:after="0"/>
        <w:jc w:val="both"/>
        <w:rPr>
          <w:rFonts w:ascii="Verdana" w:hAnsi="Verdana" w:cs="Arial"/>
          <w:bCs/>
          <w:color w:val="000000"/>
          <w:sz w:val="18"/>
          <w:szCs w:val="18"/>
        </w:rPr>
      </w:pPr>
      <w:r w:rsidRPr="00065C20">
        <w:rPr>
          <w:rFonts w:ascii="Verdana" w:hAnsi="Verdana" w:cs="Arial"/>
          <w:bCs/>
          <w:color w:val="000000"/>
          <w:sz w:val="18"/>
          <w:szCs w:val="18"/>
        </w:rPr>
        <w:t>FASE 1</w:t>
      </w:r>
      <w:r w:rsidR="00065C20" w:rsidRPr="00065C20">
        <w:rPr>
          <w:rFonts w:ascii="Verdana" w:hAnsi="Verdana" w:cs="Arial"/>
          <w:bCs/>
          <w:color w:val="000000"/>
          <w:sz w:val="18"/>
          <w:szCs w:val="18"/>
        </w:rPr>
        <w:t xml:space="preserve">.2     </w:t>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sym w:font="Wingdings" w:char="F071"/>
      </w:r>
    </w:p>
    <w:p w14:paraId="230BA65F" w14:textId="77777777" w:rsidR="004B3442" w:rsidRPr="00065C20" w:rsidRDefault="004B3442" w:rsidP="004B3442">
      <w:pPr>
        <w:pStyle w:val="Sangradetextonormal"/>
        <w:tabs>
          <w:tab w:val="left" w:pos="284"/>
        </w:tabs>
        <w:spacing w:after="0"/>
        <w:ind w:left="0"/>
        <w:jc w:val="both"/>
        <w:rPr>
          <w:rFonts w:ascii="Verdana" w:hAnsi="Verdana" w:cs="Arial"/>
          <w:bCs/>
          <w:color w:val="000000"/>
          <w:sz w:val="18"/>
          <w:szCs w:val="18"/>
        </w:rPr>
      </w:pPr>
      <w:r w:rsidRPr="00065C20">
        <w:rPr>
          <w:rFonts w:ascii="Verdana" w:hAnsi="Verdana" w:cs="Arial"/>
          <w:bCs/>
          <w:color w:val="000000"/>
          <w:sz w:val="18"/>
          <w:szCs w:val="18"/>
        </w:rPr>
        <w:tab/>
      </w:r>
      <w:r w:rsidRPr="00065C20">
        <w:rPr>
          <w:rFonts w:ascii="Verdana" w:hAnsi="Verdana" w:cs="Arial"/>
          <w:bCs/>
          <w:color w:val="000000"/>
          <w:sz w:val="18"/>
          <w:szCs w:val="18"/>
        </w:rPr>
        <w:tab/>
      </w:r>
    </w:p>
    <w:p w14:paraId="05FFEA97" w14:textId="627B2CDC" w:rsidR="004B3442" w:rsidRPr="00065C20" w:rsidRDefault="004B3442" w:rsidP="00065C20">
      <w:pPr>
        <w:pStyle w:val="Sangradetextonormal"/>
        <w:numPr>
          <w:ilvl w:val="0"/>
          <w:numId w:val="19"/>
        </w:numPr>
        <w:tabs>
          <w:tab w:val="left" w:pos="284"/>
        </w:tabs>
        <w:spacing w:after="0"/>
        <w:jc w:val="both"/>
        <w:rPr>
          <w:rFonts w:ascii="Verdana" w:hAnsi="Verdana" w:cs="Arial"/>
          <w:bCs/>
          <w:color w:val="000000"/>
          <w:sz w:val="18"/>
          <w:szCs w:val="18"/>
        </w:rPr>
      </w:pPr>
      <w:r w:rsidRPr="00065C20">
        <w:rPr>
          <w:rFonts w:ascii="Verdana" w:hAnsi="Verdana" w:cs="Arial"/>
          <w:bCs/>
          <w:color w:val="000000"/>
          <w:sz w:val="18"/>
          <w:szCs w:val="18"/>
        </w:rPr>
        <w:t>FAS</w:t>
      </w:r>
      <w:r w:rsidR="00065C20" w:rsidRPr="00065C20">
        <w:rPr>
          <w:rFonts w:ascii="Verdana" w:hAnsi="Verdana" w:cs="Arial"/>
          <w:bCs/>
          <w:color w:val="000000"/>
          <w:sz w:val="18"/>
          <w:szCs w:val="18"/>
        </w:rPr>
        <w:t xml:space="preserve">ES 1.2. Y </w:t>
      </w:r>
      <w:r w:rsidRPr="00065C20">
        <w:rPr>
          <w:rFonts w:ascii="Verdana" w:hAnsi="Verdana" w:cs="Arial"/>
          <w:bCs/>
          <w:color w:val="000000"/>
          <w:sz w:val="18"/>
          <w:szCs w:val="18"/>
        </w:rPr>
        <w:t>2</w:t>
      </w:r>
      <w:r w:rsidR="00065C20" w:rsidRPr="00065C20">
        <w:rPr>
          <w:rFonts w:ascii="Verdana" w:hAnsi="Verdana" w:cs="Arial"/>
          <w:bCs/>
          <w:color w:val="000000"/>
          <w:sz w:val="18"/>
          <w:szCs w:val="18"/>
        </w:rPr>
        <w:t xml:space="preserve"> </w:t>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tab/>
      </w:r>
      <w:r w:rsidR="00065C20" w:rsidRPr="00065C20">
        <w:rPr>
          <w:rFonts w:ascii="Verdana" w:hAnsi="Verdana" w:cs="Arial"/>
          <w:bCs/>
          <w:color w:val="000000"/>
          <w:sz w:val="18"/>
          <w:szCs w:val="18"/>
        </w:rPr>
        <w:sym w:font="Wingdings" w:char="F071"/>
      </w:r>
    </w:p>
    <w:p w14:paraId="2A74D182" w14:textId="5E963D0B" w:rsidR="00065C20" w:rsidRDefault="00065C20" w:rsidP="00065C20">
      <w:pPr>
        <w:pStyle w:val="Sangradetextonormal"/>
        <w:tabs>
          <w:tab w:val="left" w:pos="284"/>
        </w:tabs>
        <w:spacing w:after="0"/>
        <w:ind w:left="0"/>
        <w:jc w:val="both"/>
        <w:rPr>
          <w:rFonts w:ascii="Verdana" w:hAnsi="Verdana" w:cs="Arial"/>
          <w:b/>
          <w:color w:val="000000"/>
          <w:sz w:val="18"/>
          <w:szCs w:val="18"/>
        </w:rPr>
      </w:pPr>
    </w:p>
    <w:p w14:paraId="44B0C083" w14:textId="2264407B" w:rsidR="00065C20" w:rsidRDefault="00065C20" w:rsidP="00065C20">
      <w:pPr>
        <w:pStyle w:val="Sangradetextonormal"/>
        <w:tabs>
          <w:tab w:val="left" w:pos="284"/>
        </w:tabs>
        <w:spacing w:after="0"/>
        <w:ind w:left="0"/>
        <w:jc w:val="both"/>
        <w:rPr>
          <w:rFonts w:ascii="Verdana" w:hAnsi="Verdana" w:cs="Arial"/>
          <w:b/>
          <w:color w:val="000000"/>
          <w:sz w:val="18"/>
          <w:szCs w:val="18"/>
        </w:rPr>
      </w:pPr>
      <w:r>
        <w:rPr>
          <w:rFonts w:ascii="Verdana" w:hAnsi="Verdana" w:cs="Arial"/>
          <w:b/>
          <w:color w:val="000000"/>
          <w:sz w:val="18"/>
          <w:szCs w:val="18"/>
        </w:rPr>
        <w:tab/>
        <w:t>Terminal ferroviaria (marcar según proceda):</w:t>
      </w:r>
    </w:p>
    <w:p w14:paraId="3D897D40" w14:textId="5E96CF13" w:rsidR="00065C20" w:rsidRDefault="00065C20" w:rsidP="00065C20">
      <w:pPr>
        <w:pStyle w:val="Sangradetextonormal"/>
        <w:tabs>
          <w:tab w:val="left" w:pos="284"/>
        </w:tabs>
        <w:spacing w:after="0"/>
        <w:ind w:left="0"/>
        <w:jc w:val="both"/>
        <w:rPr>
          <w:rFonts w:ascii="Verdana" w:hAnsi="Verdana" w:cs="Arial"/>
          <w:b/>
          <w:color w:val="000000"/>
          <w:sz w:val="18"/>
          <w:szCs w:val="18"/>
        </w:rPr>
      </w:pPr>
    </w:p>
    <w:p w14:paraId="366B630A" w14:textId="778F3447" w:rsidR="00065C20" w:rsidRPr="00065C20" w:rsidRDefault="00065C20" w:rsidP="00065C20">
      <w:pPr>
        <w:pStyle w:val="Sangradetextonormal"/>
        <w:numPr>
          <w:ilvl w:val="0"/>
          <w:numId w:val="19"/>
        </w:numPr>
        <w:tabs>
          <w:tab w:val="left" w:pos="284"/>
        </w:tabs>
        <w:spacing w:after="0"/>
        <w:jc w:val="both"/>
        <w:rPr>
          <w:rFonts w:ascii="Verdana" w:hAnsi="Verdana" w:cs="Arial"/>
          <w:bCs/>
          <w:color w:val="000000"/>
          <w:sz w:val="18"/>
          <w:szCs w:val="18"/>
        </w:rPr>
      </w:pPr>
      <w:r w:rsidRPr="00065C20">
        <w:rPr>
          <w:rFonts w:ascii="Verdana" w:hAnsi="Verdana" w:cs="Arial"/>
          <w:bCs/>
          <w:color w:val="000000"/>
          <w:sz w:val="18"/>
          <w:szCs w:val="18"/>
        </w:rPr>
        <w:t xml:space="preserve">Incluir en el ámbito de la concesión la terminal ferroviaria </w:t>
      </w:r>
      <w:r w:rsidRPr="00065C20">
        <w:rPr>
          <w:rFonts w:ascii="Verdana" w:hAnsi="Verdana" w:cs="Arial"/>
          <w:bCs/>
          <w:color w:val="000000"/>
          <w:sz w:val="18"/>
          <w:szCs w:val="18"/>
        </w:rPr>
        <w:tab/>
      </w:r>
      <w:r w:rsidRPr="00065C20">
        <w:rPr>
          <w:rFonts w:ascii="Verdana" w:hAnsi="Verdana" w:cs="Arial"/>
          <w:bCs/>
          <w:color w:val="000000"/>
          <w:sz w:val="18"/>
          <w:szCs w:val="18"/>
        </w:rPr>
        <w:tab/>
      </w:r>
      <w:r w:rsidRPr="00065C20">
        <w:rPr>
          <w:rFonts w:ascii="Verdana" w:hAnsi="Verdana" w:cs="Arial"/>
          <w:bCs/>
          <w:color w:val="000000"/>
          <w:sz w:val="18"/>
          <w:szCs w:val="18"/>
        </w:rPr>
        <w:tab/>
      </w:r>
      <w:r w:rsidRPr="00065C20">
        <w:rPr>
          <w:rFonts w:ascii="Verdana" w:hAnsi="Verdana" w:cs="Arial"/>
          <w:bCs/>
          <w:color w:val="000000"/>
          <w:sz w:val="18"/>
          <w:szCs w:val="18"/>
        </w:rPr>
        <w:sym w:font="Wingdings" w:char="F071"/>
      </w:r>
    </w:p>
    <w:p w14:paraId="4BD57BDB" w14:textId="77777777" w:rsidR="00065C20" w:rsidRPr="00065C20" w:rsidRDefault="00065C20" w:rsidP="00065C20">
      <w:pPr>
        <w:pStyle w:val="Sangradetextonormal"/>
        <w:tabs>
          <w:tab w:val="left" w:pos="284"/>
        </w:tabs>
        <w:spacing w:after="0"/>
        <w:ind w:left="720"/>
        <w:jc w:val="both"/>
        <w:rPr>
          <w:rFonts w:ascii="Verdana" w:hAnsi="Verdana" w:cs="Arial"/>
          <w:bCs/>
          <w:color w:val="000000"/>
          <w:sz w:val="18"/>
          <w:szCs w:val="18"/>
        </w:rPr>
      </w:pPr>
    </w:p>
    <w:p w14:paraId="3595A9E0" w14:textId="2B57E7CD" w:rsidR="00065C20" w:rsidRPr="002D47C1" w:rsidRDefault="00065C20" w:rsidP="002D47C1">
      <w:pPr>
        <w:pStyle w:val="Sangradetextonormal"/>
        <w:numPr>
          <w:ilvl w:val="0"/>
          <w:numId w:val="19"/>
        </w:numPr>
        <w:tabs>
          <w:tab w:val="left" w:pos="284"/>
        </w:tabs>
        <w:spacing w:after="0"/>
        <w:jc w:val="both"/>
        <w:rPr>
          <w:rFonts w:ascii="Verdana" w:hAnsi="Verdana" w:cs="Arial"/>
          <w:bCs/>
          <w:color w:val="000000"/>
          <w:sz w:val="18"/>
          <w:szCs w:val="18"/>
        </w:rPr>
      </w:pPr>
      <w:r w:rsidRPr="00065C20">
        <w:rPr>
          <w:rFonts w:ascii="Verdana" w:hAnsi="Verdana" w:cs="Arial"/>
          <w:bCs/>
          <w:color w:val="000000"/>
          <w:sz w:val="18"/>
          <w:szCs w:val="18"/>
        </w:rPr>
        <w:t>No incluir en el ámbito de la concesión la terminal ferroviaria</w:t>
      </w:r>
      <w:r w:rsidRPr="00065C20">
        <w:rPr>
          <w:rFonts w:ascii="Verdana" w:hAnsi="Verdana" w:cs="Arial"/>
          <w:bCs/>
          <w:color w:val="000000"/>
          <w:sz w:val="18"/>
          <w:szCs w:val="18"/>
        </w:rPr>
        <w:tab/>
      </w:r>
      <w:r w:rsidRPr="00065C20">
        <w:rPr>
          <w:rFonts w:ascii="Verdana" w:hAnsi="Verdana" w:cs="Arial"/>
          <w:bCs/>
          <w:color w:val="000000"/>
          <w:sz w:val="18"/>
          <w:szCs w:val="18"/>
        </w:rPr>
        <w:tab/>
      </w:r>
      <w:r w:rsidRPr="00065C20">
        <w:rPr>
          <w:rFonts w:ascii="Verdana" w:hAnsi="Verdana" w:cs="Arial"/>
          <w:bCs/>
          <w:color w:val="000000"/>
          <w:sz w:val="18"/>
          <w:szCs w:val="18"/>
        </w:rPr>
        <w:tab/>
      </w:r>
      <w:r w:rsidRPr="00065C20">
        <w:rPr>
          <w:rFonts w:ascii="Verdana" w:hAnsi="Verdana" w:cs="Arial"/>
          <w:bCs/>
          <w:color w:val="000000"/>
          <w:sz w:val="18"/>
          <w:szCs w:val="18"/>
        </w:rPr>
        <w:sym w:font="Wingdings" w:char="F071"/>
      </w:r>
    </w:p>
    <w:p w14:paraId="09832A7D" w14:textId="5962B9CF" w:rsidR="00891D35" w:rsidRDefault="00FB1FFF"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2. VALOR ACTUAL</w:t>
      </w:r>
      <w:r w:rsidR="00001665">
        <w:rPr>
          <w:rFonts w:ascii="Verdana" w:hAnsi="Verdana" w:cs="Arial"/>
          <w:b/>
          <w:color w:val="000000"/>
          <w:sz w:val="18"/>
          <w:szCs w:val="18"/>
        </w:rPr>
        <w:t>IZADO</w:t>
      </w:r>
      <w:r>
        <w:rPr>
          <w:rFonts w:ascii="Verdana" w:hAnsi="Verdana" w:cs="Arial"/>
          <w:b/>
          <w:color w:val="000000"/>
          <w:sz w:val="18"/>
          <w:szCs w:val="18"/>
        </w:rPr>
        <w:t xml:space="preserve"> NETO (VAN) DE LOS INGRESOS MÍNIMOS PARA LA APBC ESTIMADOS DE LOS PRIMEROS 35 O 50 AÑOS DE LA CONCESIÓN. </w:t>
      </w:r>
    </w:p>
    <w:p w14:paraId="45623605" w14:textId="4FD4D1F6" w:rsidR="00FB1FFF" w:rsidRDefault="00FB1FFF" w:rsidP="00FB1FFF">
      <w:pPr>
        <w:widowControl w:val="0"/>
        <w:spacing w:before="240" w:after="120"/>
        <w:jc w:val="both"/>
        <w:rPr>
          <w:rFonts w:ascii="Verdana" w:hAnsi="Verdana" w:cs="Arial"/>
          <w:sz w:val="18"/>
          <w:szCs w:val="18"/>
        </w:rPr>
      </w:pPr>
      <w:r>
        <w:rPr>
          <w:rFonts w:ascii="Verdana" w:hAnsi="Verdana" w:cs="Arial"/>
          <w:sz w:val="18"/>
          <w:szCs w:val="18"/>
        </w:rPr>
        <w:t xml:space="preserve">Se adjunta </w:t>
      </w:r>
      <w:r w:rsidRPr="00D92851">
        <w:rPr>
          <w:rFonts w:ascii="Verdana" w:hAnsi="Verdana" w:cs="Arial"/>
          <w:sz w:val="18"/>
          <w:szCs w:val="18"/>
        </w:rPr>
        <w:t>el Valor Actualizado Neto al año 202</w:t>
      </w:r>
      <w:r>
        <w:rPr>
          <w:rFonts w:ascii="Verdana" w:hAnsi="Verdana" w:cs="Arial"/>
          <w:sz w:val="18"/>
          <w:szCs w:val="18"/>
        </w:rPr>
        <w:t>3</w:t>
      </w:r>
      <w:r w:rsidRPr="00D92851">
        <w:rPr>
          <w:rFonts w:ascii="Verdana" w:hAnsi="Verdana" w:cs="Arial"/>
          <w:sz w:val="18"/>
          <w:szCs w:val="18"/>
        </w:rPr>
        <w:t xml:space="preserve"> de los principales</w:t>
      </w:r>
      <w:r>
        <w:rPr>
          <w:rFonts w:ascii="Verdana" w:hAnsi="Verdana" w:cs="Arial"/>
          <w:sz w:val="18"/>
          <w:szCs w:val="18"/>
        </w:rPr>
        <w:t xml:space="preserve"> </w:t>
      </w:r>
      <w:r w:rsidRPr="00D92851">
        <w:rPr>
          <w:rFonts w:ascii="Verdana" w:hAnsi="Verdana" w:cs="Arial"/>
          <w:sz w:val="18"/>
          <w:szCs w:val="18"/>
        </w:rPr>
        <w:t xml:space="preserve">ingresos (tasas portuarias) que se devengarán durante los </w:t>
      </w:r>
      <w:r w:rsidRPr="00FB1FFF">
        <w:rPr>
          <w:rFonts w:ascii="Verdana" w:hAnsi="Verdana" w:cs="Arial"/>
          <w:b/>
          <w:bCs/>
          <w:sz w:val="18"/>
          <w:szCs w:val="18"/>
        </w:rPr>
        <w:t>TREINTA Y CINCO (35)</w:t>
      </w:r>
      <w:r>
        <w:rPr>
          <w:rFonts w:ascii="Verdana" w:hAnsi="Verdana" w:cs="Arial"/>
          <w:sz w:val="18"/>
          <w:szCs w:val="18"/>
        </w:rPr>
        <w:t xml:space="preserve"> </w:t>
      </w:r>
      <w:r>
        <w:rPr>
          <w:rFonts w:ascii="Verdana" w:hAnsi="Verdana" w:cs="Arial"/>
          <w:sz w:val="18"/>
          <w:szCs w:val="18"/>
        </w:rPr>
        <w:sym w:font="Wingdings" w:char="F071"/>
      </w:r>
      <w:r>
        <w:rPr>
          <w:rFonts w:ascii="Verdana" w:hAnsi="Verdana" w:cs="Arial"/>
          <w:sz w:val="18"/>
          <w:szCs w:val="18"/>
        </w:rPr>
        <w:t xml:space="preserve"> o </w:t>
      </w:r>
      <w:r w:rsidRPr="00FB1FFF">
        <w:rPr>
          <w:rFonts w:ascii="Verdana" w:hAnsi="Verdana" w:cs="Arial"/>
          <w:b/>
          <w:bCs/>
          <w:sz w:val="18"/>
          <w:szCs w:val="18"/>
        </w:rPr>
        <w:t>CINCUENTA (50)</w:t>
      </w:r>
      <w:r>
        <w:rPr>
          <w:rFonts w:ascii="Verdana" w:hAnsi="Verdana" w:cs="Arial"/>
          <w:sz w:val="18"/>
          <w:szCs w:val="18"/>
        </w:rPr>
        <w:t xml:space="preserve"> </w:t>
      </w:r>
      <w:r>
        <w:rPr>
          <w:rFonts w:ascii="Verdana" w:hAnsi="Verdana" w:cs="Arial"/>
          <w:sz w:val="18"/>
          <w:szCs w:val="18"/>
        </w:rPr>
        <w:sym w:font="Wingdings" w:char="F071"/>
      </w:r>
      <w:r>
        <w:rPr>
          <w:rFonts w:ascii="Verdana" w:hAnsi="Verdana" w:cs="Arial"/>
          <w:sz w:val="18"/>
          <w:szCs w:val="18"/>
        </w:rPr>
        <w:t xml:space="preserve">  </w:t>
      </w:r>
      <w:r w:rsidRPr="00D92851">
        <w:rPr>
          <w:rFonts w:ascii="Verdana" w:hAnsi="Verdana" w:cs="Arial"/>
          <w:sz w:val="18"/>
          <w:szCs w:val="18"/>
        </w:rPr>
        <w:t>años de concesión</w:t>
      </w:r>
      <w:r>
        <w:rPr>
          <w:rFonts w:ascii="Verdana" w:hAnsi="Verdana" w:cs="Arial"/>
          <w:sz w:val="18"/>
          <w:szCs w:val="18"/>
        </w:rPr>
        <w:t>. (Marcar según proceda).</w:t>
      </w:r>
    </w:p>
    <w:p w14:paraId="6F7F3FDF" w14:textId="550AD482" w:rsidR="00FB1FFF" w:rsidRPr="00001665" w:rsidRDefault="00001665" w:rsidP="00001665">
      <w:pPr>
        <w:widowControl w:val="0"/>
        <w:spacing w:after="120"/>
        <w:jc w:val="both"/>
        <w:rPr>
          <w:rFonts w:ascii="Verdana" w:hAnsi="Verdana" w:cs="Arial"/>
          <w:sz w:val="18"/>
          <w:szCs w:val="18"/>
        </w:rPr>
      </w:pPr>
      <w:r>
        <w:rPr>
          <w:rFonts w:ascii="Verdana" w:hAnsi="Verdana" w:cs="Arial"/>
          <w:sz w:val="18"/>
          <w:szCs w:val="18"/>
        </w:rPr>
        <w:t>VALOR ACTUALIZADO NETO (VAN) DE LOS INGREOS MÍNIMOS PARA LA APBC ESTIMADOS POR EL LICITADOR EN SU OFERTA:_______________________________________________________________________________________________________________________________________________________________________ EUROS (€). (Indicar la cantidad en número y letras).</w:t>
      </w:r>
    </w:p>
    <w:p w14:paraId="083E662F" w14:textId="61E1E76F" w:rsidR="00FB1FFF" w:rsidRDefault="00001665"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3. VALOR ACTUALIZADO NETO DE LAS PRINCIPALES INVERSIONES PROPUESTAS DURANTE LOS PRIMEROS 15 AÑOS DE CONCESIÓN.</w:t>
      </w:r>
    </w:p>
    <w:p w14:paraId="4CEA6D83" w14:textId="747416CF" w:rsidR="00001665" w:rsidRDefault="00001665" w:rsidP="004B3442">
      <w:pPr>
        <w:pStyle w:val="Sangradetextonormal"/>
        <w:tabs>
          <w:tab w:val="left" w:pos="284"/>
          <w:tab w:val="left" w:pos="1276"/>
        </w:tabs>
        <w:spacing w:before="240"/>
        <w:ind w:left="0"/>
        <w:jc w:val="both"/>
        <w:rPr>
          <w:rFonts w:ascii="Verdana" w:hAnsi="Verdana" w:cs="Arial"/>
          <w:sz w:val="18"/>
          <w:szCs w:val="18"/>
        </w:rPr>
      </w:pPr>
      <w:r>
        <w:rPr>
          <w:rFonts w:ascii="Verdana" w:hAnsi="Verdana" w:cs="Arial"/>
          <w:bCs/>
          <w:color w:val="000000"/>
          <w:sz w:val="18"/>
          <w:szCs w:val="18"/>
        </w:rPr>
        <w:t xml:space="preserve">Se adjunta el Valor Actualizado Neto al año 2023 de </w:t>
      </w:r>
      <w:r w:rsidRPr="00A719DB">
        <w:rPr>
          <w:rFonts w:ascii="Verdana" w:hAnsi="Verdana" w:cs="Arial"/>
          <w:sz w:val="18"/>
          <w:szCs w:val="18"/>
        </w:rPr>
        <w:t xml:space="preserve">las principales inversiones propuestas durante los primeros </w:t>
      </w:r>
      <w:r>
        <w:rPr>
          <w:rFonts w:ascii="Verdana" w:hAnsi="Verdana" w:cs="Arial"/>
          <w:sz w:val="18"/>
          <w:szCs w:val="18"/>
        </w:rPr>
        <w:t>1</w:t>
      </w:r>
      <w:r w:rsidRPr="00A719DB">
        <w:rPr>
          <w:rFonts w:ascii="Verdana" w:hAnsi="Verdana" w:cs="Arial"/>
          <w:sz w:val="18"/>
          <w:szCs w:val="18"/>
        </w:rPr>
        <w:t>5 años de concesión</w:t>
      </w:r>
      <w:r>
        <w:rPr>
          <w:rFonts w:ascii="Verdana" w:hAnsi="Verdana" w:cs="Arial"/>
          <w:sz w:val="18"/>
          <w:szCs w:val="18"/>
        </w:rPr>
        <w:t>.</w:t>
      </w:r>
    </w:p>
    <w:p w14:paraId="461B3355" w14:textId="3406009D" w:rsidR="00001665" w:rsidRPr="00001665" w:rsidRDefault="00001665" w:rsidP="00001665">
      <w:pPr>
        <w:widowControl w:val="0"/>
        <w:spacing w:after="120"/>
        <w:jc w:val="both"/>
        <w:rPr>
          <w:rFonts w:ascii="Verdana" w:hAnsi="Verdana" w:cs="Arial"/>
          <w:sz w:val="18"/>
          <w:szCs w:val="18"/>
        </w:rPr>
      </w:pPr>
      <w:r>
        <w:rPr>
          <w:rFonts w:ascii="Verdana" w:hAnsi="Verdana" w:cs="Arial"/>
          <w:sz w:val="18"/>
          <w:szCs w:val="18"/>
        </w:rPr>
        <w:t>VALOR ACTUALIZADO NETO (VAN) DE LAS PRINCIPALES INVERSIONES PROPUESTAS POR EL LICITADOR EN SU OFERTA:_______________________________________________________________________________________________________________________________________________________________________ EUROS (€). (Indicar la cantidad en número y letras).</w:t>
      </w:r>
    </w:p>
    <w:p w14:paraId="45D760F9" w14:textId="23726D86" w:rsidR="004B3442" w:rsidRDefault="00001665"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4</w:t>
      </w:r>
      <w:r w:rsidR="00D24839">
        <w:rPr>
          <w:rFonts w:ascii="Verdana" w:hAnsi="Verdana" w:cs="Arial"/>
          <w:b/>
          <w:color w:val="000000"/>
          <w:sz w:val="18"/>
          <w:szCs w:val="18"/>
        </w:rPr>
        <w:t xml:space="preserve">. </w:t>
      </w:r>
      <w:r w:rsidR="004B3442">
        <w:rPr>
          <w:rFonts w:ascii="Verdana" w:hAnsi="Verdana" w:cs="Arial"/>
          <w:b/>
          <w:color w:val="000000"/>
          <w:sz w:val="18"/>
          <w:szCs w:val="18"/>
        </w:rPr>
        <w:t>IMPORTES ADICIONALES A LA TASA DE OCUPACIÓN DE TERRENOS:</w:t>
      </w:r>
    </w:p>
    <w:p w14:paraId="72AFFA2F" w14:textId="413A7B24" w:rsidR="004B3442" w:rsidRDefault="004B3442" w:rsidP="004B3442">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TASA DE OCUPACIÓN DE TERRENOS</w:t>
      </w:r>
      <w:r w:rsidR="00D24839">
        <w:rPr>
          <w:rFonts w:ascii="Verdana" w:hAnsi="Verdana" w:cs="Arial"/>
          <w:b/>
          <w:color w:val="000000"/>
          <w:sz w:val="18"/>
          <w:szCs w:val="18"/>
        </w:rPr>
        <w:t>:</w:t>
      </w:r>
      <w:r>
        <w:rPr>
          <w:rFonts w:ascii="Verdana" w:hAnsi="Verdana" w:cs="Arial"/>
          <w:b/>
          <w:color w:val="000000"/>
          <w:sz w:val="18"/>
          <w:szCs w:val="18"/>
        </w:rPr>
        <w:t xml:space="preserve"> 3,392023 €/m²/año. </w:t>
      </w:r>
    </w:p>
    <w:p w14:paraId="772BF887" w14:textId="6FEA35E7" w:rsidR="00D24839" w:rsidRDefault="004B3442" w:rsidP="00D24839">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 xml:space="preserve">Importes adicionales a la tasa de ocupación </w:t>
      </w:r>
      <w:r w:rsidR="00D24839">
        <w:rPr>
          <w:rFonts w:ascii="Verdana" w:hAnsi="Verdana" w:cs="Arial"/>
          <w:b/>
          <w:color w:val="000000"/>
          <w:sz w:val="18"/>
          <w:szCs w:val="18"/>
        </w:rPr>
        <w:t>d</w:t>
      </w:r>
      <w:r>
        <w:rPr>
          <w:rFonts w:ascii="Verdana" w:hAnsi="Verdana" w:cs="Arial"/>
          <w:b/>
          <w:color w:val="000000"/>
          <w:sz w:val="18"/>
          <w:szCs w:val="18"/>
        </w:rPr>
        <w:t xml:space="preserve">e terrenos </w:t>
      </w:r>
      <w:r w:rsidR="00D24839">
        <w:rPr>
          <w:rFonts w:ascii="Verdana" w:hAnsi="Verdana" w:cs="Arial"/>
          <w:b/>
          <w:color w:val="000000"/>
          <w:sz w:val="18"/>
          <w:szCs w:val="18"/>
        </w:rPr>
        <w:t>(se aplicará a la totalidad de las fases solicitadas)</w:t>
      </w:r>
      <w:r>
        <w:rPr>
          <w:rFonts w:ascii="Verdana" w:hAnsi="Verdana" w:cs="Arial"/>
          <w:b/>
          <w:color w:val="000000"/>
          <w:sz w:val="18"/>
          <w:szCs w:val="18"/>
        </w:rPr>
        <w:t>: ___________</w:t>
      </w:r>
      <w:r w:rsidR="00891D35">
        <w:rPr>
          <w:rFonts w:ascii="Verdana" w:hAnsi="Verdana" w:cs="Arial"/>
          <w:b/>
          <w:color w:val="000000"/>
          <w:sz w:val="18"/>
          <w:szCs w:val="18"/>
        </w:rPr>
        <w:t>____________________________________________</w:t>
      </w:r>
      <w:r>
        <w:rPr>
          <w:rFonts w:ascii="Verdana" w:hAnsi="Verdana" w:cs="Arial"/>
          <w:b/>
          <w:color w:val="000000"/>
          <w:sz w:val="18"/>
          <w:szCs w:val="18"/>
        </w:rPr>
        <w:t>__ €/m²/año.</w:t>
      </w:r>
      <w:r w:rsidR="00891D35">
        <w:rPr>
          <w:rFonts w:ascii="Verdana" w:hAnsi="Verdana" w:cs="Arial"/>
          <w:b/>
          <w:color w:val="000000"/>
          <w:sz w:val="18"/>
          <w:szCs w:val="18"/>
        </w:rPr>
        <w:t xml:space="preserve"> (Indicar en número y letras)</w:t>
      </w:r>
    </w:p>
    <w:p w14:paraId="02E2D44E" w14:textId="79F2BF8C" w:rsidR="004B3442" w:rsidRDefault="00001665" w:rsidP="00D24839">
      <w:pPr>
        <w:pStyle w:val="Sangradetextonormal"/>
        <w:tabs>
          <w:tab w:val="left" w:pos="284"/>
          <w:tab w:val="left" w:pos="1276"/>
        </w:tabs>
        <w:spacing w:before="240"/>
        <w:ind w:left="0"/>
        <w:jc w:val="both"/>
        <w:rPr>
          <w:rFonts w:ascii="Verdana" w:hAnsi="Verdana" w:cs="Arial"/>
          <w:sz w:val="18"/>
          <w:szCs w:val="18"/>
        </w:rPr>
      </w:pPr>
      <w:r>
        <w:rPr>
          <w:rFonts w:ascii="Verdana" w:hAnsi="Verdana" w:cs="Arial"/>
          <w:b/>
          <w:color w:val="000000"/>
          <w:sz w:val="18"/>
          <w:szCs w:val="18"/>
        </w:rPr>
        <w:lastRenderedPageBreak/>
        <w:t>5</w:t>
      </w:r>
      <w:r w:rsidR="00D24839">
        <w:rPr>
          <w:rFonts w:ascii="Verdana" w:hAnsi="Verdana" w:cs="Arial"/>
          <w:b/>
          <w:color w:val="000000"/>
          <w:sz w:val="18"/>
          <w:szCs w:val="18"/>
        </w:rPr>
        <w:t xml:space="preserve">. </w:t>
      </w:r>
      <w:r w:rsidR="004B3442">
        <w:rPr>
          <w:rFonts w:ascii="Verdana" w:hAnsi="Verdana" w:cs="Arial"/>
          <w:b/>
          <w:sz w:val="18"/>
          <w:szCs w:val="18"/>
        </w:rPr>
        <w:t>IMPORTES ADICIONALES A LA TASA DE ACTIVIDAD:</w:t>
      </w:r>
      <w:r w:rsidR="004B3442">
        <w:rPr>
          <w:rFonts w:ascii="Verdana" w:hAnsi="Verdana" w:cs="Arial"/>
          <w:sz w:val="18"/>
          <w:szCs w:val="18"/>
        </w:rPr>
        <w:t xml:space="preserve"> </w:t>
      </w:r>
      <w:r w:rsidR="00D24839">
        <w:rPr>
          <w:rFonts w:ascii="Verdana" w:hAnsi="Verdana" w:cs="Arial"/>
          <w:sz w:val="18"/>
          <w:szCs w:val="18"/>
        </w:rPr>
        <w:t xml:space="preserve"> </w:t>
      </w:r>
    </w:p>
    <w:p w14:paraId="04885C9D" w14:textId="515F8592" w:rsidR="00D24839" w:rsidRDefault="00D24839" w:rsidP="00891D35">
      <w:pPr>
        <w:pStyle w:val="Sinespaciado"/>
        <w:spacing w:before="120" w:after="120"/>
        <w:ind w:firstLine="284"/>
        <w:jc w:val="both"/>
        <w:rPr>
          <w:rFonts w:ascii="Verdana" w:hAnsi="Verdana" w:cs="Verdana"/>
          <w:b/>
          <w:color w:val="000000" w:themeColor="text1"/>
          <w:sz w:val="18"/>
          <w:szCs w:val="18"/>
          <w:lang w:val="es-ES"/>
        </w:rPr>
      </w:pPr>
      <w:r>
        <w:rPr>
          <w:rFonts w:ascii="Verdana" w:hAnsi="Verdana" w:cs="Verdana"/>
          <w:b/>
          <w:color w:val="000000" w:themeColor="text1"/>
          <w:sz w:val="18"/>
          <w:szCs w:val="18"/>
          <w:lang w:val="es-ES"/>
        </w:rPr>
        <w:t>TASA DE ACTIVIDAD:</w:t>
      </w:r>
    </w:p>
    <w:p w14:paraId="10B77E9D" w14:textId="123B35B7" w:rsidR="00D24839" w:rsidRPr="003D214A" w:rsidRDefault="00D24839" w:rsidP="00891D35">
      <w:pPr>
        <w:pStyle w:val="Sinespaciado"/>
        <w:spacing w:before="120" w:after="120"/>
        <w:ind w:left="284"/>
        <w:jc w:val="both"/>
        <w:rPr>
          <w:rFonts w:ascii="Verdana" w:hAnsi="Verdana" w:cs="Verdana"/>
          <w:color w:val="000000" w:themeColor="text1"/>
          <w:sz w:val="18"/>
          <w:szCs w:val="18"/>
          <w:lang w:val="es-ES"/>
        </w:rPr>
      </w:pPr>
      <w:r w:rsidRPr="003D214A">
        <w:rPr>
          <w:rFonts w:ascii="Verdana" w:hAnsi="Verdana" w:cs="Verdana"/>
          <w:b/>
          <w:color w:val="000000" w:themeColor="text1"/>
          <w:sz w:val="18"/>
          <w:szCs w:val="18"/>
          <w:lang w:val="es-ES"/>
        </w:rPr>
        <w:t>A) TRÁFICO DE CONTENEDORES CON ENTRADA O SALIDA MARÍTIMA:</w:t>
      </w:r>
      <w:r>
        <w:rPr>
          <w:rFonts w:ascii="Verdana" w:hAnsi="Verdana" w:cs="Verdana"/>
          <w:b/>
          <w:color w:val="000000" w:themeColor="text1"/>
          <w:sz w:val="18"/>
          <w:szCs w:val="18"/>
          <w:lang w:val="es-ES"/>
        </w:rPr>
        <w:t xml:space="preserve"> 0,15 €/TEU</w:t>
      </w:r>
    </w:p>
    <w:p w14:paraId="6A80FB7D" w14:textId="6C159C60" w:rsidR="00D24839" w:rsidRPr="003D214A" w:rsidRDefault="00D24839" w:rsidP="00891D35">
      <w:pPr>
        <w:pStyle w:val="Sinespaciado"/>
        <w:spacing w:before="120" w:after="120"/>
        <w:ind w:firstLine="284"/>
        <w:jc w:val="both"/>
        <w:rPr>
          <w:rFonts w:ascii="Verdana" w:hAnsi="Verdana" w:cs="Verdana"/>
          <w:b/>
          <w:color w:val="000000" w:themeColor="text1"/>
          <w:sz w:val="18"/>
          <w:szCs w:val="18"/>
          <w:lang w:val="es-ES"/>
        </w:rPr>
      </w:pPr>
      <w:r w:rsidRPr="003D214A">
        <w:rPr>
          <w:rFonts w:ascii="Verdana" w:hAnsi="Verdana" w:cs="Verdana"/>
          <w:b/>
          <w:color w:val="000000" w:themeColor="text1"/>
          <w:sz w:val="18"/>
          <w:szCs w:val="18"/>
          <w:lang w:val="es-ES"/>
        </w:rPr>
        <w:t xml:space="preserve">B)  TRÁFICO DE CONTENEDORES EN TRANSITO MARÍTIMO O TRASBORDO: </w:t>
      </w:r>
      <w:r>
        <w:rPr>
          <w:rFonts w:ascii="Verdana" w:hAnsi="Verdana" w:cs="Verdana"/>
          <w:b/>
          <w:color w:val="000000" w:themeColor="text1"/>
          <w:sz w:val="18"/>
          <w:szCs w:val="18"/>
          <w:lang w:val="es-ES"/>
        </w:rPr>
        <w:t>0,15 €/TEU</w:t>
      </w:r>
      <w:r w:rsidRPr="003D214A">
        <w:rPr>
          <w:rFonts w:ascii="Verdana" w:hAnsi="Verdana" w:cs="Verdana"/>
          <w:b/>
          <w:color w:val="000000" w:themeColor="text1"/>
          <w:sz w:val="18"/>
          <w:szCs w:val="18"/>
          <w:lang w:val="es-ES"/>
        </w:rPr>
        <w:t xml:space="preserve"> </w:t>
      </w:r>
    </w:p>
    <w:p w14:paraId="3398AEF9" w14:textId="0312D559" w:rsidR="00D24839" w:rsidRDefault="00891D35" w:rsidP="00891D35">
      <w:pPr>
        <w:pStyle w:val="Sangradetextonormal"/>
        <w:tabs>
          <w:tab w:val="left" w:pos="284"/>
          <w:tab w:val="left" w:pos="1276"/>
        </w:tabs>
        <w:spacing w:before="240"/>
        <w:ind w:left="284" w:hanging="284"/>
        <w:jc w:val="both"/>
        <w:rPr>
          <w:rFonts w:ascii="Verdana" w:hAnsi="Verdana" w:cs="Arial"/>
          <w:b/>
          <w:color w:val="000000"/>
          <w:sz w:val="18"/>
          <w:szCs w:val="18"/>
        </w:rPr>
      </w:pPr>
      <w:r>
        <w:rPr>
          <w:rFonts w:ascii="Verdana" w:hAnsi="Verdana" w:cs="Arial"/>
          <w:b/>
          <w:color w:val="000000"/>
          <w:sz w:val="18"/>
          <w:szCs w:val="18"/>
        </w:rPr>
        <w:tab/>
      </w:r>
      <w:r w:rsidR="00D24839">
        <w:rPr>
          <w:rFonts w:ascii="Verdana" w:hAnsi="Verdana" w:cs="Arial"/>
          <w:b/>
          <w:color w:val="000000"/>
          <w:sz w:val="18"/>
          <w:szCs w:val="18"/>
        </w:rPr>
        <w:t>Importes adicionales a la tasa de actividad (</w:t>
      </w:r>
      <w:r>
        <w:rPr>
          <w:rFonts w:ascii="Verdana" w:hAnsi="Verdana" w:cs="Arial"/>
          <w:b/>
          <w:color w:val="000000"/>
          <w:sz w:val="18"/>
          <w:szCs w:val="18"/>
        </w:rPr>
        <w:t>se aplicará</w:t>
      </w:r>
      <w:r w:rsidR="00D24839">
        <w:rPr>
          <w:rFonts w:ascii="Verdana" w:hAnsi="Verdana" w:cs="Arial"/>
          <w:b/>
          <w:color w:val="000000"/>
          <w:sz w:val="18"/>
          <w:szCs w:val="18"/>
        </w:rPr>
        <w:t xml:space="preserve"> a la totalidad de las fases solicitadas):</w:t>
      </w:r>
    </w:p>
    <w:p w14:paraId="093811BD" w14:textId="3B7C35AF" w:rsidR="00891D35" w:rsidRPr="003D214A" w:rsidRDefault="00891D35" w:rsidP="00891D35">
      <w:pPr>
        <w:pStyle w:val="Sinespaciado"/>
        <w:spacing w:before="120" w:after="120"/>
        <w:ind w:left="284"/>
        <w:jc w:val="both"/>
        <w:rPr>
          <w:rFonts w:ascii="Verdana" w:hAnsi="Verdana" w:cs="Verdana"/>
          <w:color w:val="000000" w:themeColor="text1"/>
          <w:sz w:val="18"/>
          <w:szCs w:val="18"/>
          <w:lang w:val="es-ES"/>
        </w:rPr>
      </w:pPr>
      <w:r w:rsidRPr="003D214A">
        <w:rPr>
          <w:rFonts w:ascii="Verdana" w:hAnsi="Verdana" w:cs="Verdana"/>
          <w:b/>
          <w:color w:val="000000" w:themeColor="text1"/>
          <w:sz w:val="18"/>
          <w:szCs w:val="18"/>
          <w:lang w:val="es-ES"/>
        </w:rPr>
        <w:t>A) TRÁFICO DE CONTENEDORES CON ENTRADA O SALIDA MARÍTIMA:</w:t>
      </w:r>
      <w:r>
        <w:rPr>
          <w:rFonts w:ascii="Verdana" w:hAnsi="Verdana" w:cs="Verdana"/>
          <w:b/>
          <w:color w:val="000000" w:themeColor="text1"/>
          <w:sz w:val="18"/>
          <w:szCs w:val="18"/>
          <w:lang w:val="es-ES"/>
        </w:rPr>
        <w:t xml:space="preserve"> _____________________________________________________________________ €/TEU</w:t>
      </w:r>
    </w:p>
    <w:p w14:paraId="470D3DED" w14:textId="59CFD7E9" w:rsidR="00891D35" w:rsidRPr="003D214A" w:rsidRDefault="00891D35" w:rsidP="00891D35">
      <w:pPr>
        <w:pStyle w:val="Sinespaciado"/>
        <w:spacing w:before="120" w:after="120"/>
        <w:ind w:left="284"/>
        <w:jc w:val="both"/>
        <w:rPr>
          <w:rFonts w:ascii="Verdana" w:hAnsi="Verdana" w:cs="Verdana"/>
          <w:b/>
          <w:color w:val="000000" w:themeColor="text1"/>
          <w:sz w:val="18"/>
          <w:szCs w:val="18"/>
          <w:lang w:val="es-ES"/>
        </w:rPr>
      </w:pPr>
      <w:r w:rsidRPr="003D214A">
        <w:rPr>
          <w:rFonts w:ascii="Verdana" w:hAnsi="Verdana" w:cs="Verdana"/>
          <w:b/>
          <w:color w:val="000000" w:themeColor="text1"/>
          <w:sz w:val="18"/>
          <w:szCs w:val="18"/>
          <w:lang w:val="es-ES"/>
        </w:rPr>
        <w:t xml:space="preserve">B)  TRÁFICO DE CONTENEDORES EN TRANSITO MARÍTIMO O TRASBORDO: </w:t>
      </w:r>
      <w:r>
        <w:rPr>
          <w:rFonts w:ascii="Verdana" w:hAnsi="Verdana" w:cs="Verdana"/>
          <w:b/>
          <w:color w:val="000000" w:themeColor="text1"/>
          <w:sz w:val="18"/>
          <w:szCs w:val="18"/>
          <w:lang w:val="es-ES"/>
        </w:rPr>
        <w:t>______________________________________________________________________ €/TEU</w:t>
      </w:r>
      <w:r w:rsidRPr="003D214A">
        <w:rPr>
          <w:rFonts w:ascii="Verdana" w:hAnsi="Verdana" w:cs="Verdana"/>
          <w:b/>
          <w:color w:val="000000" w:themeColor="text1"/>
          <w:sz w:val="18"/>
          <w:szCs w:val="18"/>
          <w:lang w:val="es-ES"/>
        </w:rPr>
        <w:t xml:space="preserve"> </w:t>
      </w:r>
    </w:p>
    <w:p w14:paraId="45DE9802" w14:textId="1311B7FA" w:rsidR="00D24839" w:rsidRPr="00D24839" w:rsidRDefault="00891D35" w:rsidP="00D24839">
      <w:pPr>
        <w:pStyle w:val="Sangradetextonormal"/>
        <w:tabs>
          <w:tab w:val="left" w:pos="284"/>
          <w:tab w:val="left" w:pos="1276"/>
        </w:tabs>
        <w:spacing w:before="240"/>
        <w:ind w:left="0"/>
        <w:jc w:val="both"/>
        <w:rPr>
          <w:rFonts w:ascii="Verdana" w:hAnsi="Verdana" w:cs="Arial"/>
          <w:b/>
          <w:color w:val="000000"/>
          <w:sz w:val="18"/>
          <w:szCs w:val="18"/>
        </w:rPr>
      </w:pPr>
      <w:r>
        <w:rPr>
          <w:rFonts w:ascii="Verdana" w:hAnsi="Verdana" w:cs="Arial"/>
          <w:b/>
          <w:color w:val="000000"/>
          <w:sz w:val="18"/>
          <w:szCs w:val="18"/>
        </w:rPr>
        <w:tab/>
        <w:t>(Indicar en número y letras)</w:t>
      </w:r>
    </w:p>
    <w:p w14:paraId="556DF22D" w14:textId="77777777" w:rsidR="004B3442" w:rsidRDefault="004B3442" w:rsidP="004B3442">
      <w:pPr>
        <w:pStyle w:val="Prrafodelista"/>
        <w:ind w:left="0"/>
        <w:jc w:val="both"/>
        <w:rPr>
          <w:rFonts w:ascii="Verdana" w:hAnsi="Verdana" w:cs="Verdana"/>
          <w:sz w:val="18"/>
          <w:szCs w:val="18"/>
        </w:rPr>
      </w:pPr>
    </w:p>
    <w:p w14:paraId="75F07B11" w14:textId="77777777" w:rsidR="004B3442" w:rsidRDefault="004B3442" w:rsidP="004B3442">
      <w:pPr>
        <w:pStyle w:val="Prrafodelista"/>
        <w:ind w:left="0"/>
        <w:jc w:val="both"/>
        <w:rPr>
          <w:rFonts w:ascii="Verdana" w:hAnsi="Verdana" w:cs="Verdana"/>
          <w:sz w:val="18"/>
          <w:szCs w:val="18"/>
        </w:rPr>
      </w:pPr>
    </w:p>
    <w:p w14:paraId="56F447A1" w14:textId="77777777" w:rsidR="004B3442" w:rsidRDefault="004B3442" w:rsidP="004B3442">
      <w:pPr>
        <w:ind w:left="5664"/>
        <w:rPr>
          <w:rFonts w:ascii="Verdana" w:hAnsi="Verdana" w:cs="Verdana"/>
          <w:sz w:val="18"/>
          <w:szCs w:val="18"/>
        </w:rPr>
      </w:pPr>
    </w:p>
    <w:p w14:paraId="746CC2A1" w14:textId="77777777" w:rsidR="004B3442" w:rsidRDefault="004B3442" w:rsidP="004B3442">
      <w:pPr>
        <w:ind w:left="5664"/>
        <w:rPr>
          <w:rFonts w:ascii="Verdana" w:hAnsi="Verdana" w:cs="Verdana"/>
          <w:sz w:val="18"/>
          <w:szCs w:val="18"/>
        </w:rPr>
      </w:pPr>
    </w:p>
    <w:p w14:paraId="0B737DD9" w14:textId="77777777" w:rsidR="004B3442" w:rsidRDefault="004B3442" w:rsidP="004B3442">
      <w:pPr>
        <w:ind w:left="5664"/>
        <w:rPr>
          <w:rFonts w:ascii="Verdana" w:hAnsi="Verdana" w:cs="Verdana"/>
          <w:sz w:val="18"/>
          <w:szCs w:val="18"/>
        </w:rPr>
      </w:pPr>
    </w:p>
    <w:p w14:paraId="68AF9BE9" w14:textId="77777777" w:rsidR="004B3442" w:rsidRDefault="004B3442" w:rsidP="004B3442">
      <w:pPr>
        <w:ind w:left="5664"/>
        <w:rPr>
          <w:rFonts w:ascii="Verdana" w:hAnsi="Verdana" w:cs="Verdana"/>
          <w:sz w:val="18"/>
          <w:szCs w:val="18"/>
        </w:rPr>
      </w:pPr>
    </w:p>
    <w:p w14:paraId="33FD2EAF" w14:textId="77777777" w:rsidR="004B3442" w:rsidRDefault="004B3442" w:rsidP="004B3442">
      <w:pPr>
        <w:ind w:left="5664"/>
        <w:rPr>
          <w:rFonts w:ascii="Verdana" w:hAnsi="Verdana" w:cs="Verdana"/>
          <w:sz w:val="18"/>
          <w:szCs w:val="18"/>
        </w:rPr>
      </w:pPr>
    </w:p>
    <w:p w14:paraId="12F4BEC7" w14:textId="72AC0688" w:rsidR="004B3442" w:rsidRDefault="004B3442" w:rsidP="004B3442">
      <w:pPr>
        <w:ind w:left="5664"/>
        <w:rPr>
          <w:rFonts w:ascii="Verdana" w:hAnsi="Verdana" w:cs="Verdana"/>
          <w:sz w:val="18"/>
          <w:szCs w:val="18"/>
        </w:rPr>
      </w:pPr>
      <w:r>
        <w:rPr>
          <w:rFonts w:ascii="Verdana" w:hAnsi="Verdana" w:cs="Verdana"/>
          <w:sz w:val="18"/>
          <w:szCs w:val="18"/>
        </w:rPr>
        <w:t xml:space="preserve">Cádiz, a ___ </w:t>
      </w:r>
      <w:proofErr w:type="spellStart"/>
      <w:r>
        <w:rPr>
          <w:rFonts w:ascii="Verdana" w:hAnsi="Verdana" w:cs="Verdana"/>
          <w:sz w:val="18"/>
          <w:szCs w:val="18"/>
        </w:rPr>
        <w:t>de</w:t>
      </w:r>
      <w:proofErr w:type="spellEnd"/>
      <w:r>
        <w:rPr>
          <w:rFonts w:ascii="Verdana" w:hAnsi="Verdana" w:cs="Verdana"/>
          <w:sz w:val="18"/>
          <w:szCs w:val="18"/>
        </w:rPr>
        <w:t xml:space="preserve"> __________ </w:t>
      </w:r>
      <w:proofErr w:type="spellStart"/>
      <w:r>
        <w:rPr>
          <w:rFonts w:ascii="Verdana" w:hAnsi="Verdana" w:cs="Verdana"/>
          <w:sz w:val="18"/>
          <w:szCs w:val="18"/>
        </w:rPr>
        <w:t>de</w:t>
      </w:r>
      <w:proofErr w:type="spellEnd"/>
      <w:r>
        <w:rPr>
          <w:rFonts w:ascii="Verdana" w:hAnsi="Verdana" w:cs="Verdana"/>
          <w:sz w:val="18"/>
          <w:szCs w:val="18"/>
        </w:rPr>
        <w:t xml:space="preserve"> 20</w:t>
      </w:r>
      <w:r w:rsidR="00001665">
        <w:rPr>
          <w:rFonts w:ascii="Verdana" w:hAnsi="Verdana" w:cs="Verdana"/>
          <w:sz w:val="18"/>
          <w:szCs w:val="18"/>
        </w:rPr>
        <w:t>22</w:t>
      </w:r>
    </w:p>
    <w:p w14:paraId="52478B8B" w14:textId="77777777" w:rsidR="004B3442" w:rsidRDefault="004B3442" w:rsidP="004B3442">
      <w:pPr>
        <w:ind w:left="5664"/>
        <w:rPr>
          <w:rFonts w:ascii="Verdana" w:hAnsi="Verdana" w:cs="Arial"/>
          <w:sz w:val="18"/>
          <w:szCs w:val="18"/>
        </w:rPr>
      </w:pPr>
      <w:r>
        <w:rPr>
          <w:rFonts w:ascii="Verdana" w:hAnsi="Verdana" w:cs="Verdana"/>
          <w:sz w:val="18"/>
          <w:szCs w:val="18"/>
        </w:rPr>
        <w:t>Fecha y firma del proponente.</w:t>
      </w:r>
    </w:p>
    <w:p w14:paraId="1DC136A1" w14:textId="5BBB34C7" w:rsidR="004B3442" w:rsidRDefault="004B3442" w:rsidP="004B3442">
      <w:pPr>
        <w:rPr>
          <w:rFonts w:ascii="Verdana" w:hAnsi="Verdana" w:cs="Arial"/>
          <w:sz w:val="18"/>
          <w:szCs w:val="18"/>
        </w:rPr>
      </w:pPr>
    </w:p>
    <w:p w14:paraId="37E49574" w14:textId="66645FF0" w:rsidR="00001665" w:rsidRDefault="00001665" w:rsidP="004B3442">
      <w:pPr>
        <w:rPr>
          <w:rFonts w:ascii="Verdana" w:hAnsi="Verdana" w:cs="Arial"/>
          <w:sz w:val="18"/>
          <w:szCs w:val="18"/>
        </w:rPr>
      </w:pPr>
    </w:p>
    <w:p w14:paraId="33C16A6E" w14:textId="1E1CDB8C" w:rsidR="002D47C1" w:rsidRDefault="002D47C1" w:rsidP="004B3442">
      <w:pPr>
        <w:rPr>
          <w:rFonts w:ascii="Verdana" w:hAnsi="Verdana" w:cs="Arial"/>
          <w:sz w:val="18"/>
          <w:szCs w:val="18"/>
        </w:rPr>
      </w:pPr>
    </w:p>
    <w:p w14:paraId="541F5EAD" w14:textId="5280045D" w:rsidR="002D47C1" w:rsidRDefault="002D47C1" w:rsidP="004B3442">
      <w:pPr>
        <w:rPr>
          <w:rFonts w:ascii="Verdana" w:hAnsi="Verdana" w:cs="Arial"/>
          <w:sz w:val="18"/>
          <w:szCs w:val="18"/>
        </w:rPr>
      </w:pPr>
    </w:p>
    <w:p w14:paraId="143444BF" w14:textId="343E0883" w:rsidR="002D47C1" w:rsidRDefault="002D47C1" w:rsidP="004B3442">
      <w:pPr>
        <w:rPr>
          <w:rFonts w:ascii="Verdana" w:hAnsi="Verdana" w:cs="Arial"/>
          <w:sz w:val="18"/>
          <w:szCs w:val="18"/>
        </w:rPr>
      </w:pPr>
    </w:p>
    <w:p w14:paraId="4AD95B1D" w14:textId="0F8932FE" w:rsidR="002D47C1" w:rsidRDefault="002D47C1" w:rsidP="004B3442">
      <w:pPr>
        <w:rPr>
          <w:rFonts w:ascii="Verdana" w:hAnsi="Verdana" w:cs="Arial"/>
          <w:sz w:val="18"/>
          <w:szCs w:val="18"/>
        </w:rPr>
      </w:pPr>
    </w:p>
    <w:p w14:paraId="1D75EA61" w14:textId="4FAD563E" w:rsidR="002D47C1" w:rsidRDefault="002D47C1" w:rsidP="004B3442">
      <w:pPr>
        <w:rPr>
          <w:rFonts w:ascii="Verdana" w:hAnsi="Verdana" w:cs="Arial"/>
          <w:sz w:val="18"/>
          <w:szCs w:val="18"/>
        </w:rPr>
      </w:pPr>
    </w:p>
    <w:p w14:paraId="47D25B8B" w14:textId="6C0EC739" w:rsidR="002D47C1" w:rsidRDefault="002D47C1" w:rsidP="004B3442">
      <w:pPr>
        <w:rPr>
          <w:rFonts w:ascii="Verdana" w:hAnsi="Verdana" w:cs="Arial"/>
          <w:sz w:val="18"/>
          <w:szCs w:val="18"/>
        </w:rPr>
      </w:pPr>
    </w:p>
    <w:p w14:paraId="0DFDCCD9" w14:textId="5CA84D1D" w:rsidR="002D47C1" w:rsidRDefault="002D47C1" w:rsidP="004B3442">
      <w:pPr>
        <w:rPr>
          <w:rFonts w:ascii="Verdana" w:hAnsi="Verdana" w:cs="Arial"/>
          <w:sz w:val="18"/>
          <w:szCs w:val="18"/>
        </w:rPr>
      </w:pPr>
    </w:p>
    <w:p w14:paraId="3FA338C9" w14:textId="73C65C65" w:rsidR="002D47C1" w:rsidRDefault="002D47C1" w:rsidP="004B3442">
      <w:pPr>
        <w:rPr>
          <w:rFonts w:ascii="Verdana" w:hAnsi="Verdana" w:cs="Arial"/>
          <w:sz w:val="18"/>
          <w:szCs w:val="18"/>
        </w:rPr>
      </w:pPr>
    </w:p>
    <w:p w14:paraId="1BD385AE" w14:textId="1CBC28C6" w:rsidR="002D47C1" w:rsidRDefault="002D47C1" w:rsidP="004B3442">
      <w:pPr>
        <w:rPr>
          <w:rFonts w:ascii="Verdana" w:hAnsi="Verdana" w:cs="Arial"/>
          <w:sz w:val="18"/>
          <w:szCs w:val="18"/>
        </w:rPr>
      </w:pPr>
    </w:p>
    <w:p w14:paraId="7974EF1F" w14:textId="16066523" w:rsidR="002D47C1" w:rsidRDefault="002D47C1" w:rsidP="004B3442">
      <w:pPr>
        <w:rPr>
          <w:rFonts w:ascii="Verdana" w:hAnsi="Verdana" w:cs="Arial"/>
          <w:sz w:val="18"/>
          <w:szCs w:val="18"/>
        </w:rPr>
      </w:pPr>
    </w:p>
    <w:p w14:paraId="0E62A059" w14:textId="78AE2562" w:rsidR="002D47C1" w:rsidRDefault="002D47C1" w:rsidP="004B3442">
      <w:pPr>
        <w:rPr>
          <w:rFonts w:ascii="Verdana" w:hAnsi="Verdana" w:cs="Arial"/>
          <w:sz w:val="18"/>
          <w:szCs w:val="18"/>
        </w:rPr>
      </w:pPr>
    </w:p>
    <w:p w14:paraId="4BDD2380" w14:textId="7DA7CBEC" w:rsidR="002D47C1" w:rsidRDefault="002D47C1" w:rsidP="004B3442">
      <w:pPr>
        <w:rPr>
          <w:rFonts w:ascii="Verdana" w:hAnsi="Verdana" w:cs="Arial"/>
          <w:sz w:val="18"/>
          <w:szCs w:val="18"/>
        </w:rPr>
      </w:pPr>
    </w:p>
    <w:p w14:paraId="2947288D" w14:textId="29EB80F7" w:rsidR="002D47C1" w:rsidRDefault="002D47C1" w:rsidP="004B3442">
      <w:pPr>
        <w:rPr>
          <w:rFonts w:ascii="Verdana" w:hAnsi="Verdana" w:cs="Arial"/>
          <w:sz w:val="18"/>
          <w:szCs w:val="18"/>
        </w:rPr>
      </w:pPr>
    </w:p>
    <w:p w14:paraId="4ABF521B" w14:textId="28BDAF80" w:rsidR="002D47C1" w:rsidRDefault="002D47C1" w:rsidP="004B3442">
      <w:pPr>
        <w:rPr>
          <w:rFonts w:ascii="Verdana" w:hAnsi="Verdana" w:cs="Arial"/>
          <w:sz w:val="18"/>
          <w:szCs w:val="18"/>
        </w:rPr>
      </w:pPr>
    </w:p>
    <w:p w14:paraId="1002853D" w14:textId="4BBE306E" w:rsidR="002D47C1" w:rsidRDefault="002D47C1" w:rsidP="004B3442">
      <w:pPr>
        <w:rPr>
          <w:rFonts w:ascii="Verdana" w:hAnsi="Verdana" w:cs="Arial"/>
          <w:sz w:val="18"/>
          <w:szCs w:val="18"/>
        </w:rPr>
      </w:pPr>
    </w:p>
    <w:p w14:paraId="5A54B96F" w14:textId="7F5AD07B" w:rsidR="002D47C1" w:rsidRDefault="002D47C1" w:rsidP="004B3442">
      <w:pPr>
        <w:rPr>
          <w:rFonts w:ascii="Verdana" w:hAnsi="Verdana" w:cs="Arial"/>
          <w:sz w:val="18"/>
          <w:szCs w:val="18"/>
        </w:rPr>
      </w:pPr>
    </w:p>
    <w:p w14:paraId="59FCF3DF" w14:textId="58248F25" w:rsidR="002D47C1" w:rsidRDefault="002D47C1" w:rsidP="004B3442">
      <w:pPr>
        <w:rPr>
          <w:rFonts w:ascii="Verdana" w:hAnsi="Verdana" w:cs="Arial"/>
          <w:sz w:val="18"/>
          <w:szCs w:val="18"/>
        </w:rPr>
      </w:pPr>
    </w:p>
    <w:p w14:paraId="0D94762E" w14:textId="1386803B" w:rsidR="002D47C1" w:rsidRDefault="002D47C1" w:rsidP="004B3442">
      <w:pPr>
        <w:rPr>
          <w:rFonts w:ascii="Verdana" w:hAnsi="Verdana" w:cs="Arial"/>
          <w:sz w:val="18"/>
          <w:szCs w:val="18"/>
        </w:rPr>
      </w:pPr>
    </w:p>
    <w:p w14:paraId="29F20FC8" w14:textId="465435E9" w:rsidR="002D47C1" w:rsidRDefault="002D47C1" w:rsidP="004B3442">
      <w:pPr>
        <w:rPr>
          <w:rFonts w:ascii="Verdana" w:hAnsi="Verdana" w:cs="Arial"/>
          <w:sz w:val="18"/>
          <w:szCs w:val="18"/>
        </w:rPr>
      </w:pPr>
    </w:p>
    <w:p w14:paraId="27A505B6" w14:textId="00D8D756" w:rsidR="002D47C1" w:rsidRDefault="002D47C1" w:rsidP="004B3442">
      <w:pPr>
        <w:rPr>
          <w:rFonts w:ascii="Verdana" w:hAnsi="Verdana" w:cs="Arial"/>
          <w:sz w:val="18"/>
          <w:szCs w:val="18"/>
        </w:rPr>
      </w:pPr>
    </w:p>
    <w:p w14:paraId="19C9A4E8" w14:textId="67C827A1" w:rsidR="002D47C1" w:rsidRDefault="002D47C1" w:rsidP="004B3442">
      <w:pPr>
        <w:rPr>
          <w:rFonts w:ascii="Verdana" w:hAnsi="Verdana" w:cs="Arial"/>
          <w:sz w:val="18"/>
          <w:szCs w:val="18"/>
        </w:rPr>
      </w:pPr>
    </w:p>
    <w:p w14:paraId="04A53E8B" w14:textId="77777777" w:rsidR="002D47C1" w:rsidRDefault="002D47C1" w:rsidP="004B3442">
      <w:pPr>
        <w:rPr>
          <w:rFonts w:ascii="Verdana" w:hAnsi="Verdana" w:cs="Arial"/>
          <w:sz w:val="18"/>
          <w:szCs w:val="18"/>
        </w:rPr>
      </w:pPr>
    </w:p>
    <w:p w14:paraId="3F982FCE" w14:textId="525D1DA2" w:rsidR="00001665" w:rsidRDefault="00001665" w:rsidP="004B3442">
      <w:pPr>
        <w:rPr>
          <w:rFonts w:ascii="Verdana" w:hAnsi="Verdana" w:cs="Arial"/>
          <w:sz w:val="18"/>
          <w:szCs w:val="18"/>
        </w:rPr>
      </w:pPr>
    </w:p>
    <w:p w14:paraId="5946A019" w14:textId="0578CD88" w:rsidR="002D47C1" w:rsidRDefault="002D47C1" w:rsidP="004B3442">
      <w:pPr>
        <w:rPr>
          <w:rFonts w:ascii="Verdana" w:hAnsi="Verdana" w:cs="Arial"/>
          <w:sz w:val="18"/>
          <w:szCs w:val="18"/>
        </w:rPr>
      </w:pPr>
    </w:p>
    <w:p w14:paraId="067183D8" w14:textId="4BDBBA1A" w:rsidR="002D47C1" w:rsidRDefault="002D47C1" w:rsidP="004B3442">
      <w:pPr>
        <w:rPr>
          <w:rFonts w:ascii="Verdana" w:hAnsi="Verdana" w:cs="Arial"/>
          <w:sz w:val="18"/>
          <w:szCs w:val="18"/>
        </w:rPr>
      </w:pPr>
    </w:p>
    <w:p w14:paraId="477F5FF8" w14:textId="7C9195D7" w:rsidR="002D47C1" w:rsidRDefault="002D47C1" w:rsidP="004B3442">
      <w:pPr>
        <w:rPr>
          <w:rFonts w:ascii="Verdana" w:hAnsi="Verdana" w:cs="Arial"/>
          <w:sz w:val="18"/>
          <w:szCs w:val="18"/>
        </w:rPr>
      </w:pPr>
    </w:p>
    <w:p w14:paraId="782E56C2" w14:textId="24C341D8" w:rsidR="002D47C1" w:rsidRDefault="002D47C1" w:rsidP="004B3442">
      <w:pPr>
        <w:rPr>
          <w:rFonts w:ascii="Verdana" w:hAnsi="Verdana" w:cs="Arial"/>
          <w:sz w:val="18"/>
          <w:szCs w:val="18"/>
        </w:rPr>
      </w:pPr>
    </w:p>
    <w:p w14:paraId="71C1CE90" w14:textId="331E5503" w:rsidR="002D47C1" w:rsidRDefault="002D47C1" w:rsidP="004B3442">
      <w:pPr>
        <w:rPr>
          <w:rFonts w:ascii="Verdana" w:hAnsi="Verdana" w:cs="Arial"/>
          <w:sz w:val="18"/>
          <w:szCs w:val="18"/>
        </w:rPr>
      </w:pPr>
    </w:p>
    <w:p w14:paraId="2DB020BE" w14:textId="58E4EBE5" w:rsidR="002D47C1" w:rsidRDefault="002D47C1" w:rsidP="004B3442">
      <w:pPr>
        <w:rPr>
          <w:rFonts w:ascii="Verdana" w:hAnsi="Verdana" w:cs="Arial"/>
          <w:sz w:val="18"/>
          <w:szCs w:val="18"/>
        </w:rPr>
      </w:pPr>
    </w:p>
    <w:p w14:paraId="613A85FC" w14:textId="1D32ED90" w:rsidR="002D47C1" w:rsidRDefault="002D47C1" w:rsidP="004B3442">
      <w:pPr>
        <w:rPr>
          <w:rFonts w:ascii="Verdana" w:hAnsi="Verdana" w:cs="Arial"/>
          <w:sz w:val="18"/>
          <w:szCs w:val="18"/>
        </w:rPr>
      </w:pPr>
    </w:p>
    <w:p w14:paraId="45D07F0F" w14:textId="6AA742CE" w:rsidR="002D47C1" w:rsidRDefault="002D47C1" w:rsidP="004B3442">
      <w:pPr>
        <w:rPr>
          <w:rFonts w:ascii="Verdana" w:hAnsi="Verdana" w:cs="Arial"/>
          <w:sz w:val="18"/>
          <w:szCs w:val="18"/>
        </w:rPr>
      </w:pPr>
    </w:p>
    <w:p w14:paraId="2DBAC94E" w14:textId="71C98176" w:rsidR="002D47C1" w:rsidRDefault="002D47C1" w:rsidP="004B3442">
      <w:pPr>
        <w:rPr>
          <w:rFonts w:ascii="Verdana" w:hAnsi="Verdana" w:cs="Arial"/>
          <w:sz w:val="18"/>
          <w:szCs w:val="18"/>
        </w:rPr>
      </w:pPr>
    </w:p>
    <w:p w14:paraId="5A787AAF" w14:textId="5B077E4A" w:rsidR="002D47C1" w:rsidRDefault="002D47C1" w:rsidP="004B3442">
      <w:pPr>
        <w:rPr>
          <w:rFonts w:ascii="Verdana" w:hAnsi="Verdana" w:cs="Arial"/>
          <w:sz w:val="18"/>
          <w:szCs w:val="18"/>
        </w:rPr>
      </w:pPr>
    </w:p>
    <w:p w14:paraId="4984BA3E" w14:textId="03E9C2CE" w:rsidR="002D47C1" w:rsidRDefault="002D47C1" w:rsidP="004B3442">
      <w:pPr>
        <w:rPr>
          <w:rFonts w:ascii="Verdana" w:hAnsi="Verdana" w:cs="Arial"/>
          <w:sz w:val="18"/>
          <w:szCs w:val="18"/>
        </w:rPr>
      </w:pPr>
    </w:p>
    <w:p w14:paraId="39E309FD" w14:textId="56030EBE" w:rsidR="002D47C1" w:rsidRDefault="002D47C1" w:rsidP="004B3442">
      <w:pPr>
        <w:rPr>
          <w:rFonts w:ascii="Verdana" w:hAnsi="Verdana" w:cs="Arial"/>
          <w:sz w:val="18"/>
          <w:szCs w:val="18"/>
        </w:rPr>
      </w:pPr>
    </w:p>
    <w:p w14:paraId="4E597513" w14:textId="58ED42E0" w:rsidR="002D47C1" w:rsidRDefault="002D47C1" w:rsidP="004B3442">
      <w:pPr>
        <w:rPr>
          <w:rFonts w:ascii="Verdana" w:hAnsi="Verdana" w:cs="Arial"/>
          <w:sz w:val="18"/>
          <w:szCs w:val="18"/>
        </w:rPr>
      </w:pPr>
    </w:p>
    <w:p w14:paraId="212B7793" w14:textId="1B9700F8" w:rsidR="002D47C1" w:rsidRDefault="002D47C1" w:rsidP="004B3442">
      <w:pPr>
        <w:rPr>
          <w:rFonts w:ascii="Verdana" w:hAnsi="Verdana" w:cs="Arial"/>
          <w:sz w:val="18"/>
          <w:szCs w:val="18"/>
        </w:rPr>
      </w:pPr>
    </w:p>
    <w:p w14:paraId="0B0CF746" w14:textId="77777777" w:rsidR="002D47C1" w:rsidRDefault="002D47C1" w:rsidP="004B3442">
      <w:pPr>
        <w:rPr>
          <w:rFonts w:ascii="Verdana" w:hAnsi="Verdana" w:cs="Arial"/>
          <w:sz w:val="18"/>
          <w:szCs w:val="18"/>
        </w:rPr>
      </w:pPr>
    </w:p>
    <w:p w14:paraId="70A15B8E" w14:textId="77777777" w:rsidR="00001665" w:rsidRPr="00001665" w:rsidRDefault="00001665" w:rsidP="00001665">
      <w:pPr>
        <w:suppressAutoHyphens w:val="0"/>
        <w:ind w:left="-426"/>
        <w:jc w:val="center"/>
        <w:rPr>
          <w:rFonts w:ascii="Arial" w:hAnsi="Arial" w:cs="Arial"/>
          <w:b/>
          <w:sz w:val="18"/>
          <w:szCs w:val="18"/>
          <w:lang w:eastAsia="es-ES"/>
        </w:rPr>
      </w:pPr>
      <w:r w:rsidRPr="00001665">
        <w:rPr>
          <w:rFonts w:ascii="Arial" w:hAnsi="Arial" w:cs="Arial"/>
          <w:b/>
          <w:sz w:val="18"/>
          <w:szCs w:val="18"/>
          <w:lang w:eastAsia="es-ES"/>
        </w:rPr>
        <w:t>MODELO DE SEGURO DE CAUCIÓN</w:t>
      </w:r>
    </w:p>
    <w:p w14:paraId="79424819" w14:textId="77777777" w:rsidR="00001665" w:rsidRPr="00001665" w:rsidRDefault="00001665" w:rsidP="00001665">
      <w:pPr>
        <w:tabs>
          <w:tab w:val="right" w:leader="dot" w:pos="8908"/>
        </w:tabs>
        <w:suppressAutoHyphens w:val="0"/>
        <w:spacing w:line="276" w:lineRule="auto"/>
        <w:ind w:left="-62" w:firstLine="252"/>
        <w:jc w:val="center"/>
        <w:rPr>
          <w:rFonts w:ascii="Arial" w:hAnsi="Arial" w:cs="Arial"/>
          <w:b/>
          <w:sz w:val="18"/>
          <w:szCs w:val="18"/>
          <w:lang w:eastAsia="es-ES"/>
        </w:rPr>
      </w:pPr>
    </w:p>
    <w:p w14:paraId="7ED4EE79" w14:textId="77777777" w:rsidR="00001665" w:rsidRPr="00001665" w:rsidRDefault="00001665" w:rsidP="00001665">
      <w:pPr>
        <w:tabs>
          <w:tab w:val="right" w:leader="dot" w:pos="8505"/>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 xml:space="preserve">La Entidad (razón social de la </w:t>
      </w:r>
      <w:proofErr w:type="gramStart"/>
      <w:r w:rsidRPr="00001665">
        <w:rPr>
          <w:rFonts w:ascii="Arial" w:hAnsi="Arial" w:cs="Arial"/>
          <w:sz w:val="18"/>
          <w:szCs w:val="18"/>
          <w:lang w:eastAsia="es-ES"/>
        </w:rPr>
        <w:t>aseguradora)…</w:t>
      </w:r>
      <w:proofErr w:type="gramEnd"/>
      <w:r w:rsidRPr="00001665">
        <w:rPr>
          <w:rFonts w:ascii="Arial" w:hAnsi="Arial" w:cs="Arial"/>
          <w:sz w:val="18"/>
          <w:szCs w:val="18"/>
          <w:lang w:eastAsia="es-ES"/>
        </w:rPr>
        <w:t xml:space="preserve">…………………………………………………………… ……………………………………………………………...con NIF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xml:space="preserve"> …………………….y con domicilio a efectos de notificaciones y requerimientos en la C/………………………………</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de…………………….</w:t>
      </w:r>
      <w:r w:rsidRPr="00001665">
        <w:rPr>
          <w:rFonts w:ascii="Arial" w:hAnsi="Arial" w:cs="Arial"/>
          <w:sz w:val="18"/>
          <w:szCs w:val="18"/>
          <w:lang w:eastAsia="es-ES"/>
        </w:rPr>
        <w:tab/>
      </w:r>
    </w:p>
    <w:p w14:paraId="49CDA0DA"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both"/>
        <w:rPr>
          <w:rFonts w:ascii="Arial" w:hAnsi="Arial" w:cs="Arial"/>
          <w:b/>
          <w:sz w:val="18"/>
          <w:szCs w:val="18"/>
          <w:lang w:eastAsia="es-ES"/>
        </w:rPr>
      </w:pPr>
      <w:r w:rsidRPr="00001665">
        <w:rPr>
          <w:rFonts w:ascii="Arial" w:hAnsi="Arial" w:cs="Arial"/>
          <w:sz w:val="18"/>
          <w:szCs w:val="18"/>
          <w:lang w:eastAsia="es-ES"/>
        </w:rPr>
        <w:t xml:space="preserve">y en su </w:t>
      </w:r>
      <w:proofErr w:type="gramStart"/>
      <w:r w:rsidRPr="00001665">
        <w:rPr>
          <w:rFonts w:ascii="Arial" w:hAnsi="Arial" w:cs="Arial"/>
          <w:sz w:val="18"/>
          <w:szCs w:val="18"/>
          <w:lang w:eastAsia="es-ES"/>
        </w:rPr>
        <w:t>nombre  y</w:t>
      </w:r>
      <w:proofErr w:type="gramEnd"/>
      <w:r w:rsidRPr="00001665">
        <w:rPr>
          <w:rFonts w:ascii="Arial" w:hAnsi="Arial" w:cs="Arial"/>
          <w:sz w:val="18"/>
          <w:szCs w:val="18"/>
          <w:lang w:eastAsia="es-ES"/>
        </w:rPr>
        <w:t xml:space="preserve"> representación D. …………………………………y D………………………….., con facultades suficientes para obligarles en este acto, según resulta del poder notarial otorgado con fecha………………………ante el Notario de……………………………, D. ……………………………,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xml:space="preserve"> de protocolo……………………., poder bastanteado por la Abogacía del Estado según resulta de la representación de la parte inferior de este documento, por el presente documento, que quiere tenga fuerza ejecutiva y carácter preferente, </w:t>
      </w:r>
    </w:p>
    <w:p w14:paraId="70A09FA3"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center"/>
        <w:rPr>
          <w:rFonts w:ascii="Arial" w:hAnsi="Arial" w:cs="Arial"/>
          <w:sz w:val="18"/>
          <w:szCs w:val="18"/>
          <w:lang w:eastAsia="es-ES"/>
        </w:rPr>
      </w:pPr>
      <w:r w:rsidRPr="00001665">
        <w:rPr>
          <w:rFonts w:ascii="Arial" w:hAnsi="Arial" w:cs="Arial"/>
          <w:b/>
          <w:sz w:val="18"/>
          <w:szCs w:val="18"/>
          <w:lang w:eastAsia="es-ES"/>
        </w:rPr>
        <w:t>ASEGURA</w:t>
      </w:r>
    </w:p>
    <w:p w14:paraId="5D192540" w14:textId="4B60AA01" w:rsidR="00001665" w:rsidRPr="00001665" w:rsidRDefault="00001665" w:rsidP="002F4FC4">
      <w:pPr>
        <w:pStyle w:val="Encabezado"/>
        <w:jc w:val="both"/>
        <w:rPr>
          <w:rFonts w:ascii="Verdana" w:hAnsi="Verdana" w:cs="Verdana"/>
          <w:sz w:val="18"/>
          <w:szCs w:val="18"/>
        </w:rPr>
      </w:pPr>
      <w:r w:rsidRPr="00001665">
        <w:rPr>
          <w:rFonts w:ascii="Arial" w:hAnsi="Arial" w:cs="Arial"/>
          <w:sz w:val="18"/>
          <w:szCs w:val="18"/>
          <w:lang w:eastAsia="es-ES"/>
        </w:rPr>
        <w:t xml:space="preserve"> a la empresa ……………………………………………</w:t>
      </w:r>
      <w:proofErr w:type="gramStart"/>
      <w:r w:rsidRPr="00001665">
        <w:rPr>
          <w:rFonts w:ascii="Arial" w:hAnsi="Arial" w:cs="Arial"/>
          <w:sz w:val="18"/>
          <w:szCs w:val="18"/>
          <w:lang w:eastAsia="es-ES"/>
        </w:rPr>
        <w:t>…….</w:t>
      </w:r>
      <w:proofErr w:type="gramEnd"/>
      <w:r w:rsidRPr="00001665">
        <w:rPr>
          <w:rFonts w:ascii="Arial" w:hAnsi="Arial" w:cs="Arial"/>
          <w:sz w:val="18"/>
          <w:szCs w:val="18"/>
          <w:lang w:eastAsia="es-ES"/>
        </w:rPr>
        <w:t xml:space="preserve">., con NIF </w:t>
      </w:r>
      <w:proofErr w:type="spellStart"/>
      <w:r w:rsidRPr="00001665">
        <w:rPr>
          <w:rFonts w:ascii="Arial" w:hAnsi="Arial" w:cs="Arial"/>
          <w:sz w:val="18"/>
          <w:szCs w:val="18"/>
          <w:lang w:eastAsia="es-ES"/>
        </w:rPr>
        <w:t>nº</w:t>
      </w:r>
      <w:proofErr w:type="spellEnd"/>
      <w:r w:rsidRPr="00001665">
        <w:rPr>
          <w:rFonts w:ascii="Arial" w:hAnsi="Arial" w:cs="Arial"/>
          <w:sz w:val="18"/>
          <w:szCs w:val="18"/>
          <w:lang w:eastAsia="es-ES"/>
        </w:rPr>
        <w:t>……………………………….…, en concepto de tomador del seguro, ante la Autoridad Portuaria de la Bahía de Cádiz, en adelante asegurado, hasta el importe de</w:t>
      </w:r>
      <w:r w:rsidR="002F4FC4">
        <w:rPr>
          <w:rFonts w:ascii="Arial" w:hAnsi="Arial" w:cs="Arial"/>
          <w:sz w:val="18"/>
          <w:szCs w:val="18"/>
          <w:lang w:eastAsia="es-ES"/>
        </w:rPr>
        <w:t xml:space="preserve"> QUINIENTOS MIL </w:t>
      </w:r>
      <w:r w:rsidRPr="00001665">
        <w:rPr>
          <w:rFonts w:ascii="Arial" w:hAnsi="Arial" w:cs="Arial"/>
          <w:sz w:val="18"/>
          <w:szCs w:val="18"/>
          <w:lang w:eastAsia="es-ES"/>
        </w:rPr>
        <w:t>(</w:t>
      </w:r>
      <w:r w:rsidR="002F4FC4">
        <w:rPr>
          <w:rFonts w:ascii="Arial" w:hAnsi="Arial" w:cs="Arial"/>
          <w:sz w:val="18"/>
          <w:szCs w:val="18"/>
          <w:lang w:eastAsia="es-ES"/>
        </w:rPr>
        <w:t>5</w:t>
      </w:r>
      <w:r w:rsidRPr="00001665">
        <w:rPr>
          <w:rFonts w:ascii="Arial" w:hAnsi="Arial" w:cs="Arial"/>
          <w:sz w:val="18"/>
          <w:szCs w:val="18"/>
          <w:lang w:eastAsia="es-ES"/>
        </w:rPr>
        <w:t>00</w:t>
      </w:r>
      <w:r w:rsidR="002F4FC4">
        <w:rPr>
          <w:rFonts w:ascii="Arial" w:hAnsi="Arial" w:cs="Arial"/>
          <w:sz w:val="18"/>
          <w:szCs w:val="18"/>
          <w:lang w:eastAsia="es-ES"/>
        </w:rPr>
        <w:t>.</w:t>
      </w:r>
      <w:r w:rsidRPr="00001665">
        <w:rPr>
          <w:rFonts w:ascii="Arial" w:hAnsi="Arial" w:cs="Arial"/>
          <w:sz w:val="18"/>
          <w:szCs w:val="18"/>
          <w:lang w:eastAsia="es-ES"/>
        </w:rPr>
        <w:t xml:space="preserve">000,00 €), para responder de las obligaciones siguientes: </w:t>
      </w:r>
      <w:r w:rsidR="002F4FC4">
        <w:rPr>
          <w:rFonts w:ascii="Verdana" w:hAnsi="Verdana" w:cs="Verdana"/>
          <w:b/>
          <w:sz w:val="18"/>
          <w:szCs w:val="18"/>
        </w:rPr>
        <w:t>GARANTÍA POR LA PARTICIPACIÓN EN EL CONCURSO PARA LA SELECCIÓN DE OFERTA PARA TRAMITAR EXPEDIENTE DE CONCESIÓN ADMINISTRATIVA, CON DESTINO A LA “</w:t>
      </w:r>
      <w:r w:rsidR="002F4FC4" w:rsidRPr="002F4FC4">
        <w:rPr>
          <w:rFonts w:ascii="Verdana" w:hAnsi="Verdana" w:cs="Verdana"/>
          <w:b/>
          <w:sz w:val="18"/>
          <w:szCs w:val="18"/>
        </w:rPr>
        <w:t>CONSTRUCCIÓN Y EXPLOTACIÓN DE LAS FASES 1.2. Y 2 DE LA TERMINAL DE CONTENEDORES SITUADA EN EL MUELLE DE LA GALEONA DE LA DÁRSENA COMERCIAL DE CÁDIZ, ZONA DE SERVICIO DEL PUERTO DE LA BAHÍA DE CÁDIZ.</w:t>
      </w:r>
      <w:r w:rsidR="002F4FC4">
        <w:rPr>
          <w:rFonts w:ascii="Verdana" w:hAnsi="Verdana" w:cs="Verdana"/>
          <w:b/>
          <w:sz w:val="18"/>
          <w:szCs w:val="18"/>
        </w:rPr>
        <w:t xml:space="preserve">”, </w:t>
      </w:r>
      <w:r w:rsidRPr="00001665">
        <w:rPr>
          <w:rFonts w:ascii="Arial" w:hAnsi="Arial" w:cs="Arial"/>
          <w:sz w:val="18"/>
          <w:szCs w:val="18"/>
          <w:lang w:eastAsia="es-ES"/>
        </w:rPr>
        <w:t xml:space="preserve">ante la </w:t>
      </w:r>
      <w:r w:rsidRPr="00001665">
        <w:rPr>
          <w:rFonts w:ascii="Verdana" w:hAnsi="Verdana" w:cs="Arial"/>
          <w:b/>
          <w:bCs/>
          <w:sz w:val="18"/>
          <w:szCs w:val="18"/>
          <w:lang w:eastAsia="es-ES"/>
        </w:rPr>
        <w:t>SRA. PRESIDENTA DE LA AUTORIDAD PORTUARIA DE LA BAHÍA DE CÁDIZ</w:t>
      </w:r>
      <w:r w:rsidRPr="00001665">
        <w:rPr>
          <w:rFonts w:ascii="Arial" w:hAnsi="Arial" w:cs="Arial"/>
          <w:b/>
          <w:bCs/>
          <w:sz w:val="18"/>
          <w:szCs w:val="18"/>
          <w:lang w:eastAsia="es-ES"/>
        </w:rPr>
        <w:t>.</w:t>
      </w:r>
    </w:p>
    <w:p w14:paraId="28B6FDF7"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jc w:val="both"/>
        <w:rPr>
          <w:rFonts w:ascii="Arial" w:hAnsi="Arial" w:cs="Arial"/>
          <w:sz w:val="18"/>
          <w:szCs w:val="18"/>
          <w:lang w:eastAsia="es-ES"/>
        </w:rPr>
      </w:pPr>
    </w:p>
    <w:p w14:paraId="0F39ADEC"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 xml:space="preserve">El asegurador declara, bajo su responsabilidad, que cumple los requisitos previos exigidos en la normativa de contratación del sector público estatal vigente en cada momento. La falta de pago de la </w:t>
      </w:r>
      <w:proofErr w:type="gramStart"/>
      <w:r w:rsidRPr="00001665">
        <w:rPr>
          <w:rFonts w:ascii="Arial" w:hAnsi="Arial" w:cs="Arial"/>
          <w:sz w:val="18"/>
          <w:szCs w:val="18"/>
          <w:lang w:eastAsia="es-ES"/>
        </w:rPr>
        <w:t>prima,</w:t>
      </w:r>
      <w:proofErr w:type="gramEnd"/>
      <w:r w:rsidRPr="00001665">
        <w:rPr>
          <w:rFonts w:ascii="Arial" w:hAnsi="Arial" w:cs="Arial"/>
          <w:sz w:val="18"/>
          <w:szCs w:val="18"/>
          <w:lang w:eastAsia="es-ES"/>
        </w:rPr>
        <w:t xml:space="preserve"> sea única, primera o siguientes, no dará derecho al asegurador a resolver el contrato, ni éste quedará extinguido, ni la cobertura del asegurador suspendida ni éste liberado de su obligación, caso de que el asegurador deba hacer efectiva la garantía. Este aseguramiento se otorga solidariamente respecto al obligado principal, con renuncia expresa al beneficio de excusión a que se refiere el artículo 1.830 del Código civil, con renuncia del asegurador a oponer al asegurado las excepciones que pudieran corresponderle contra el tomador, y con compromiso de pago al primer requerimiento de la Autoridad Portuaria Bahía de Cádiz, con sujeción a los términos previstos en la Ley 9/2017, de 8 de noviembre, de Contratos del Sector Público, por la que se transponen al ordenamiento jurídico español las Directivas del Parlamento Europeo y del Consejo 2014/23/UE y 2014/24/UE, de 26 de febrero de 2014, en sus normas de desarrollo y en la normativa de la Caja General de Depósitos.</w:t>
      </w:r>
    </w:p>
    <w:p w14:paraId="32D1EB43"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p>
    <w:p w14:paraId="3A3B297B"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El presente seguro de caución estará en vigor hasta que la Autoridad Portuaria de la Bahía de Cádiz no autorice, expresa y formalmente, su cancelación o devolución de acuerdo con lo establecido en la Ley 9/2017, de 8 de noviembre, de Contratos del Sector Público.</w:t>
      </w:r>
    </w:p>
    <w:p w14:paraId="0AB319B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p>
    <w:p w14:paraId="13EF617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 w:val="right" w:leader="dot" w:pos="8931"/>
        </w:tabs>
        <w:suppressAutoHyphens w:val="0"/>
        <w:spacing w:line="276" w:lineRule="auto"/>
        <w:ind w:left="-62" w:firstLine="252"/>
        <w:jc w:val="both"/>
        <w:rPr>
          <w:rFonts w:ascii="Arial" w:hAnsi="Arial" w:cs="Arial"/>
          <w:sz w:val="18"/>
          <w:szCs w:val="18"/>
          <w:lang w:eastAsia="es-ES"/>
        </w:rPr>
      </w:pPr>
      <w:r w:rsidRPr="00001665">
        <w:rPr>
          <w:rFonts w:ascii="Arial" w:hAnsi="Arial" w:cs="Arial"/>
          <w:sz w:val="18"/>
          <w:szCs w:val="18"/>
          <w:lang w:eastAsia="es-ES"/>
        </w:rPr>
        <w:t>El presente seguro se rige por los preceptos de la Ley Española y su interpretación y cumplimiento se somete, con renuncia a cualquier otro fuero, al de los Juzgados y Tribunales de Cádiz y de la Comunidad Autónoma de Andalucía.</w:t>
      </w:r>
    </w:p>
    <w:p w14:paraId="617C05F3" w14:textId="77777777" w:rsidR="00001665" w:rsidRPr="00001665" w:rsidRDefault="00001665" w:rsidP="00001665">
      <w:pPr>
        <w:tabs>
          <w:tab w:val="right" w:leader="dot" w:pos="8364"/>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 xml:space="preserve">Lugar y </w:t>
      </w:r>
      <w:proofErr w:type="gramStart"/>
      <w:r w:rsidRPr="00001665">
        <w:rPr>
          <w:rFonts w:ascii="Arial" w:hAnsi="Arial" w:cs="Arial"/>
          <w:sz w:val="18"/>
          <w:szCs w:val="18"/>
          <w:lang w:eastAsia="es-ES"/>
        </w:rPr>
        <w:t>fecha:.</w:t>
      </w:r>
      <w:proofErr w:type="gramEnd"/>
      <w:r w:rsidRPr="00001665">
        <w:rPr>
          <w:rFonts w:ascii="Arial" w:hAnsi="Arial" w:cs="Arial"/>
          <w:sz w:val="18"/>
          <w:szCs w:val="18"/>
          <w:lang w:eastAsia="es-ES"/>
        </w:rPr>
        <w:tab/>
      </w:r>
    </w:p>
    <w:p w14:paraId="6DFD19AF" w14:textId="77777777" w:rsidR="00001665" w:rsidRPr="00001665" w:rsidRDefault="00001665" w:rsidP="00001665">
      <w:pPr>
        <w:tabs>
          <w:tab w:val="right" w:leader="dot" w:pos="8364"/>
          <w:tab w:val="right" w:leader="dot" w:pos="8908"/>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Razón social de la entidad</w:t>
      </w:r>
      <w:r w:rsidRPr="00001665">
        <w:rPr>
          <w:rFonts w:ascii="Arial" w:hAnsi="Arial" w:cs="Arial"/>
          <w:sz w:val="18"/>
          <w:szCs w:val="18"/>
          <w:lang w:eastAsia="es-ES"/>
        </w:rPr>
        <w:tab/>
      </w:r>
    </w:p>
    <w:p w14:paraId="21CF49AF" w14:textId="77777777" w:rsidR="00001665" w:rsidRPr="00001665" w:rsidRDefault="00001665" w:rsidP="00001665">
      <w:pPr>
        <w:tabs>
          <w:tab w:val="right" w:leader="dot" w:pos="8364"/>
          <w:tab w:val="right" w:leader="dot" w:pos="8908"/>
        </w:tabs>
        <w:suppressAutoHyphens w:val="0"/>
        <w:spacing w:line="276" w:lineRule="auto"/>
        <w:ind w:left="-62"/>
        <w:jc w:val="both"/>
        <w:rPr>
          <w:rFonts w:ascii="Arial" w:hAnsi="Arial" w:cs="Arial"/>
          <w:sz w:val="18"/>
          <w:szCs w:val="18"/>
          <w:lang w:eastAsia="es-ES"/>
        </w:rPr>
      </w:pPr>
      <w:r w:rsidRPr="00001665">
        <w:rPr>
          <w:rFonts w:ascii="Arial" w:hAnsi="Arial" w:cs="Arial"/>
          <w:sz w:val="18"/>
          <w:szCs w:val="18"/>
          <w:lang w:eastAsia="es-ES"/>
        </w:rPr>
        <w:t xml:space="preserve">Firma de los apoderados. </w:t>
      </w:r>
      <w:r w:rsidRPr="00001665">
        <w:rPr>
          <w:rFonts w:ascii="Arial" w:hAnsi="Arial" w:cs="Arial"/>
          <w:sz w:val="18"/>
          <w:szCs w:val="18"/>
          <w:lang w:eastAsia="es-ES"/>
        </w:rPr>
        <w:tab/>
      </w:r>
    </w:p>
    <w:tbl>
      <w:tblPr>
        <w:tblW w:w="8565"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181"/>
        <w:gridCol w:w="2976"/>
        <w:gridCol w:w="2408"/>
      </w:tblGrid>
      <w:tr w:rsidR="00001665" w:rsidRPr="00001665" w14:paraId="44CB5997" w14:textId="77777777" w:rsidTr="00001665">
        <w:tc>
          <w:tcPr>
            <w:tcW w:w="8569" w:type="dxa"/>
            <w:gridSpan w:val="3"/>
            <w:tcBorders>
              <w:top w:val="single" w:sz="8" w:space="0" w:color="000000"/>
              <w:left w:val="single" w:sz="8" w:space="0" w:color="000000"/>
              <w:bottom w:val="single" w:sz="8" w:space="0" w:color="000000"/>
              <w:right w:val="single" w:sz="8" w:space="0" w:color="000000"/>
            </w:tcBorders>
          </w:tcPr>
          <w:p w14:paraId="284A82D6" w14:textId="77777777" w:rsidR="00001665" w:rsidRPr="00001665" w:rsidRDefault="00001665" w:rsidP="00001665">
            <w:pPr>
              <w:suppressAutoHyphens w:val="0"/>
              <w:spacing w:line="276" w:lineRule="auto"/>
              <w:jc w:val="both"/>
              <w:rPr>
                <w:rFonts w:ascii="Arial" w:hAnsi="Arial" w:cs="Arial"/>
                <w:sz w:val="18"/>
                <w:szCs w:val="18"/>
                <w:lang w:eastAsia="en-US"/>
              </w:rPr>
            </w:pPr>
          </w:p>
          <w:p w14:paraId="4D8A116D"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center"/>
              <w:rPr>
                <w:rFonts w:ascii="Arial" w:hAnsi="Arial" w:cs="Arial"/>
                <w:sz w:val="18"/>
                <w:szCs w:val="18"/>
                <w:lang w:eastAsia="en-US"/>
              </w:rPr>
            </w:pPr>
            <w:r w:rsidRPr="00001665">
              <w:rPr>
                <w:rFonts w:ascii="Arial" w:hAnsi="Arial" w:cs="Arial"/>
                <w:sz w:val="18"/>
                <w:szCs w:val="18"/>
                <w:lang w:eastAsia="en-US"/>
              </w:rPr>
              <w:t>VERIFICACIÓN DE LA REPRESENTACIÓN POR LA ABOGACÍA DEL ESTADO</w:t>
            </w:r>
          </w:p>
        </w:tc>
      </w:tr>
      <w:tr w:rsidR="00001665" w:rsidRPr="00001665" w14:paraId="1FE594C8" w14:textId="77777777" w:rsidTr="00001665">
        <w:trPr>
          <w:trHeight w:val="474"/>
        </w:trPr>
        <w:tc>
          <w:tcPr>
            <w:tcW w:w="3183" w:type="dxa"/>
            <w:tcBorders>
              <w:top w:val="single" w:sz="8" w:space="0" w:color="000000"/>
              <w:left w:val="single" w:sz="8" w:space="0" w:color="000000"/>
              <w:bottom w:val="single" w:sz="8" w:space="0" w:color="000000"/>
              <w:right w:val="single" w:sz="8" w:space="0" w:color="000000"/>
            </w:tcBorders>
            <w:hideMark/>
          </w:tcPr>
          <w:p w14:paraId="4838CB46"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r w:rsidRPr="00001665">
              <w:rPr>
                <w:rFonts w:ascii="Arial" w:hAnsi="Arial" w:cs="Arial"/>
                <w:sz w:val="18"/>
                <w:szCs w:val="18"/>
                <w:lang w:eastAsia="en-US"/>
              </w:rPr>
              <w:t>Provincia:</w:t>
            </w:r>
          </w:p>
        </w:tc>
        <w:tc>
          <w:tcPr>
            <w:tcW w:w="2977" w:type="dxa"/>
            <w:tcBorders>
              <w:top w:val="single" w:sz="8" w:space="0" w:color="000000"/>
              <w:left w:val="single" w:sz="8" w:space="0" w:color="000000"/>
              <w:bottom w:val="single" w:sz="8" w:space="0" w:color="000000"/>
              <w:right w:val="single" w:sz="8" w:space="0" w:color="000000"/>
            </w:tcBorders>
            <w:hideMark/>
          </w:tcPr>
          <w:p w14:paraId="45DB18F7"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r w:rsidRPr="00001665">
              <w:rPr>
                <w:rFonts w:ascii="Arial" w:hAnsi="Arial" w:cs="Arial"/>
                <w:sz w:val="18"/>
                <w:szCs w:val="18"/>
                <w:lang w:eastAsia="en-US"/>
              </w:rPr>
              <w:t>Fecha:</w:t>
            </w:r>
          </w:p>
        </w:tc>
        <w:tc>
          <w:tcPr>
            <w:tcW w:w="2409" w:type="dxa"/>
            <w:tcBorders>
              <w:top w:val="single" w:sz="8" w:space="0" w:color="000000"/>
              <w:left w:val="single" w:sz="8" w:space="0" w:color="000000"/>
              <w:bottom w:val="single" w:sz="8" w:space="0" w:color="000000"/>
              <w:right w:val="single" w:sz="8" w:space="0" w:color="000000"/>
            </w:tcBorders>
          </w:tcPr>
          <w:p w14:paraId="0159A216"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line="276" w:lineRule="auto"/>
              <w:jc w:val="both"/>
              <w:rPr>
                <w:rFonts w:ascii="Arial" w:hAnsi="Arial" w:cs="Arial"/>
                <w:sz w:val="18"/>
                <w:szCs w:val="18"/>
                <w:lang w:eastAsia="en-US"/>
              </w:rPr>
            </w:pPr>
            <w:r w:rsidRPr="00001665">
              <w:rPr>
                <w:rFonts w:ascii="Arial" w:hAnsi="Arial" w:cs="Arial"/>
                <w:sz w:val="18"/>
                <w:szCs w:val="18"/>
                <w:lang w:eastAsia="en-US"/>
              </w:rPr>
              <w:t>Número o Código</w:t>
            </w:r>
          </w:p>
          <w:p w14:paraId="66ABDE1D"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line="276" w:lineRule="auto"/>
              <w:jc w:val="both"/>
              <w:rPr>
                <w:rFonts w:ascii="Arial" w:hAnsi="Arial" w:cs="Arial"/>
                <w:sz w:val="18"/>
                <w:szCs w:val="18"/>
                <w:lang w:eastAsia="en-US"/>
              </w:rPr>
            </w:pPr>
          </w:p>
          <w:p w14:paraId="6A74DA3F" w14:textId="77777777" w:rsidR="00001665" w:rsidRPr="00001665" w:rsidRDefault="00001665" w:rsidP="00001665">
            <w:pPr>
              <w:tabs>
                <w:tab w:val="left" w:pos="-1504"/>
                <w:tab w:val="left" w:pos="-784"/>
                <w:tab w:val="left" w:pos="-64"/>
                <w:tab w:val="left" w:pos="188"/>
                <w:tab w:val="left" w:pos="440"/>
                <w:tab w:val="left" w:pos="692"/>
                <w:tab w:val="left" w:pos="944"/>
                <w:tab w:val="left" w:pos="1196"/>
                <w:tab w:val="left" w:pos="1448"/>
                <w:tab w:val="left" w:pos="1700"/>
              </w:tabs>
              <w:suppressAutoHyphens w:val="0"/>
              <w:spacing w:after="58" w:line="276" w:lineRule="auto"/>
              <w:jc w:val="both"/>
              <w:rPr>
                <w:rFonts w:ascii="Arial" w:hAnsi="Arial" w:cs="Arial"/>
                <w:sz w:val="18"/>
                <w:szCs w:val="18"/>
                <w:lang w:eastAsia="en-US"/>
              </w:rPr>
            </w:pPr>
          </w:p>
        </w:tc>
      </w:tr>
    </w:tbl>
    <w:p w14:paraId="458973BB" w14:textId="77777777" w:rsidR="00001665" w:rsidRPr="00001665" w:rsidRDefault="00001665" w:rsidP="00001665">
      <w:pPr>
        <w:suppressAutoHyphens w:val="0"/>
        <w:jc w:val="both"/>
        <w:rPr>
          <w:rFonts w:ascii="Arial" w:hAnsi="Arial" w:cs="Arial"/>
          <w:b/>
          <w:sz w:val="18"/>
          <w:szCs w:val="18"/>
          <w:lang w:eastAsia="es-ES"/>
        </w:rPr>
      </w:pPr>
    </w:p>
    <w:p w14:paraId="452993D1" w14:textId="77777777" w:rsidR="00001665" w:rsidRPr="00001665" w:rsidRDefault="00001665" w:rsidP="00001665">
      <w:pPr>
        <w:suppressAutoHyphens w:val="0"/>
        <w:jc w:val="both"/>
        <w:rPr>
          <w:rFonts w:ascii="Arial" w:hAnsi="Arial" w:cs="Arial"/>
          <w:b/>
          <w:sz w:val="16"/>
          <w:szCs w:val="16"/>
          <w:lang w:eastAsia="es-ES"/>
        </w:rPr>
      </w:pPr>
      <w:r w:rsidRPr="00001665">
        <w:rPr>
          <w:rFonts w:ascii="Arial" w:hAnsi="Arial" w:cs="Arial"/>
          <w:b/>
          <w:sz w:val="16"/>
          <w:szCs w:val="16"/>
          <w:lang w:eastAsia="es-ES"/>
        </w:rPr>
        <w:t xml:space="preserve">Notas: </w:t>
      </w:r>
    </w:p>
    <w:p w14:paraId="67188C52" w14:textId="77777777" w:rsidR="00001665" w:rsidRPr="00001665" w:rsidRDefault="00001665" w:rsidP="00001665">
      <w:pPr>
        <w:suppressAutoHyphens w:val="0"/>
        <w:ind w:firstLine="709"/>
        <w:jc w:val="both"/>
        <w:rPr>
          <w:rFonts w:ascii="Arial" w:hAnsi="Arial" w:cs="Arial"/>
          <w:sz w:val="16"/>
          <w:szCs w:val="16"/>
          <w:lang w:eastAsia="es-ES"/>
        </w:rPr>
      </w:pPr>
      <w:r w:rsidRPr="00001665">
        <w:rPr>
          <w:rFonts w:ascii="Arial" w:hAnsi="Arial" w:cs="Arial"/>
          <w:sz w:val="16"/>
          <w:szCs w:val="16"/>
          <w:lang w:eastAsia="es-ES"/>
        </w:rPr>
        <w:t>La presente garantía deberá presentarse en documento bastanteado por los servicios jurídicos del Estado o por el asesor jurídico de la APBC</w:t>
      </w:r>
    </w:p>
    <w:p w14:paraId="33CC0600" w14:textId="77777777" w:rsidR="00001665" w:rsidRPr="00001665" w:rsidRDefault="00001665" w:rsidP="00001665">
      <w:pPr>
        <w:widowControl w:val="0"/>
        <w:suppressAutoHyphens w:val="0"/>
        <w:autoSpaceDE w:val="0"/>
        <w:autoSpaceDN w:val="0"/>
        <w:adjustRightInd w:val="0"/>
        <w:rPr>
          <w:rFonts w:ascii="Arial" w:hAnsi="Arial" w:cs="Arial"/>
          <w:sz w:val="16"/>
          <w:szCs w:val="16"/>
          <w:lang w:eastAsia="es-ES"/>
        </w:rPr>
      </w:pPr>
      <w:r w:rsidRPr="00001665">
        <w:rPr>
          <w:rFonts w:ascii="Arial" w:hAnsi="Arial" w:cs="Arial"/>
          <w:sz w:val="16"/>
          <w:szCs w:val="16"/>
          <w:lang w:val="es-ES_tradnl" w:eastAsia="es-ES"/>
        </w:rPr>
        <w:tab/>
      </w:r>
      <w:r w:rsidRPr="00001665">
        <w:rPr>
          <w:rFonts w:ascii="Arial" w:hAnsi="Arial" w:cs="Arial"/>
          <w:color w:val="333333"/>
          <w:sz w:val="16"/>
          <w:szCs w:val="16"/>
          <w:lang w:val="es-ES_tradnl" w:eastAsia="es-ES"/>
        </w:rPr>
        <w:t xml:space="preserve"> </w:t>
      </w:r>
      <w:r w:rsidRPr="00001665">
        <w:rPr>
          <w:rFonts w:ascii="Arial" w:hAnsi="Arial" w:cs="Arial"/>
          <w:sz w:val="16"/>
          <w:szCs w:val="16"/>
          <w:lang w:eastAsia="es-ES"/>
        </w:rPr>
        <w:tab/>
      </w:r>
    </w:p>
    <w:p w14:paraId="350EEA2B" w14:textId="77777777" w:rsidR="00001665" w:rsidRPr="00001665" w:rsidRDefault="00001665" w:rsidP="00001665">
      <w:pPr>
        <w:widowControl w:val="0"/>
        <w:suppressAutoHyphens w:val="0"/>
        <w:autoSpaceDE w:val="0"/>
        <w:autoSpaceDN w:val="0"/>
        <w:adjustRightInd w:val="0"/>
        <w:ind w:firstLine="142"/>
        <w:jc w:val="both"/>
        <w:rPr>
          <w:rFonts w:ascii="Arial" w:hAnsi="Arial" w:cs="Arial"/>
          <w:sz w:val="16"/>
          <w:szCs w:val="16"/>
          <w:lang w:eastAsia="es-ES"/>
        </w:rPr>
      </w:pPr>
      <w:r w:rsidRPr="00001665">
        <w:rPr>
          <w:rFonts w:ascii="Arial" w:hAnsi="Arial" w:cs="Arial"/>
          <w:sz w:val="16"/>
          <w:szCs w:val="16"/>
          <w:lang w:eastAsia="es-ES"/>
        </w:rPr>
        <w:t xml:space="preserve">De conformidad con lo dispuesto en la Ley Orgánica 3/2018, de 5 de diciembre, de Protección de Datos Personales y Garantía de los Derechos Digitales, de protección de datos de carácter personal, le informamos que los datos por usted facilitados se incluirán en un fichero de datos propiedad de la Autoridad Portuaria de la Bahía de Cádiz, ante la cual puede ejercer sus derechos de acceso, rectificación, cancelación y oposición. </w:t>
      </w:r>
    </w:p>
    <w:p w14:paraId="183A47FE" w14:textId="0B76EF5B" w:rsidR="00001665" w:rsidRDefault="00001665" w:rsidP="00001665">
      <w:pPr>
        <w:suppressAutoHyphens w:val="0"/>
        <w:jc w:val="center"/>
        <w:rPr>
          <w:rFonts w:ascii="Arial" w:hAnsi="Arial" w:cs="Arial"/>
          <w:b/>
          <w:sz w:val="20"/>
          <w:szCs w:val="20"/>
          <w:lang w:eastAsia="es-ES"/>
        </w:rPr>
      </w:pPr>
    </w:p>
    <w:p w14:paraId="6CC92F00" w14:textId="7D1D14FF" w:rsidR="002D47C1" w:rsidRDefault="002D47C1" w:rsidP="00001665">
      <w:pPr>
        <w:suppressAutoHyphens w:val="0"/>
        <w:jc w:val="center"/>
        <w:rPr>
          <w:rFonts w:ascii="Arial" w:hAnsi="Arial" w:cs="Arial"/>
          <w:b/>
          <w:sz w:val="20"/>
          <w:szCs w:val="20"/>
          <w:lang w:eastAsia="es-ES"/>
        </w:rPr>
      </w:pPr>
    </w:p>
    <w:p w14:paraId="5FBB8088" w14:textId="373ED206" w:rsidR="002D47C1" w:rsidRDefault="002D47C1" w:rsidP="00001665">
      <w:pPr>
        <w:suppressAutoHyphens w:val="0"/>
        <w:jc w:val="center"/>
        <w:rPr>
          <w:rFonts w:ascii="Arial" w:hAnsi="Arial" w:cs="Arial"/>
          <w:b/>
          <w:sz w:val="20"/>
          <w:szCs w:val="20"/>
          <w:lang w:eastAsia="es-ES"/>
        </w:rPr>
      </w:pPr>
    </w:p>
    <w:p w14:paraId="000C0A3F" w14:textId="77777777" w:rsidR="002D47C1" w:rsidRPr="00001665" w:rsidRDefault="002D47C1" w:rsidP="00001665">
      <w:pPr>
        <w:suppressAutoHyphens w:val="0"/>
        <w:jc w:val="center"/>
        <w:rPr>
          <w:rFonts w:ascii="Arial" w:hAnsi="Arial" w:cs="Arial"/>
          <w:b/>
          <w:sz w:val="20"/>
          <w:szCs w:val="20"/>
          <w:lang w:eastAsia="es-ES"/>
        </w:rPr>
      </w:pPr>
    </w:p>
    <w:p w14:paraId="593F3A41" w14:textId="5B87606E" w:rsidR="00001665" w:rsidRDefault="00001665" w:rsidP="004B3442">
      <w:pPr>
        <w:pStyle w:val="Sinespaciado"/>
        <w:pBdr>
          <w:bottom w:val="single" w:sz="4" w:space="1" w:color="000000"/>
        </w:pBdr>
        <w:jc w:val="both"/>
        <w:rPr>
          <w:rFonts w:ascii="Verdana" w:hAnsi="Verdana" w:cs="Verdana"/>
          <w:b/>
          <w:lang w:val="es-ES"/>
        </w:rPr>
      </w:pPr>
    </w:p>
    <w:p w14:paraId="738B527F" w14:textId="42E8B99D" w:rsidR="002F4FC4" w:rsidRDefault="002F4FC4" w:rsidP="004B3442">
      <w:pPr>
        <w:pStyle w:val="Sinespaciado"/>
        <w:pBdr>
          <w:bottom w:val="single" w:sz="4" w:space="1" w:color="000000"/>
        </w:pBdr>
        <w:jc w:val="both"/>
        <w:rPr>
          <w:rFonts w:ascii="Verdana" w:hAnsi="Verdana" w:cs="Verdana"/>
          <w:b/>
          <w:lang w:val="es-ES"/>
        </w:rPr>
      </w:pPr>
    </w:p>
    <w:p w14:paraId="35EE95CD" w14:textId="77777777" w:rsidR="002F4FC4" w:rsidRPr="006705E0" w:rsidRDefault="002F4FC4" w:rsidP="002F4FC4">
      <w:pPr>
        <w:spacing w:before="37"/>
        <w:ind w:left="3657" w:right="3998"/>
        <w:jc w:val="both"/>
        <w:rPr>
          <w:rFonts w:ascii="Arial" w:eastAsia="Arial" w:hAnsi="Arial" w:cs="Arial"/>
          <w:sz w:val="18"/>
          <w:szCs w:val="18"/>
        </w:rPr>
      </w:pPr>
      <w:r w:rsidRPr="006705E0">
        <w:rPr>
          <w:rFonts w:ascii="Arial" w:eastAsia="Arial" w:hAnsi="Arial" w:cs="Arial"/>
          <w:b/>
          <w:bCs/>
          <w:color w:val="303030"/>
          <w:spacing w:val="1"/>
          <w:sz w:val="18"/>
          <w:szCs w:val="18"/>
        </w:rPr>
        <w:t>M</w:t>
      </w:r>
      <w:r w:rsidRPr="006705E0">
        <w:rPr>
          <w:rFonts w:ascii="Arial" w:eastAsia="Arial" w:hAnsi="Arial" w:cs="Arial"/>
          <w:b/>
          <w:bCs/>
          <w:color w:val="303030"/>
          <w:spacing w:val="-1"/>
          <w:sz w:val="18"/>
          <w:szCs w:val="18"/>
        </w:rPr>
        <w:t>O</w:t>
      </w:r>
      <w:r w:rsidRPr="006705E0">
        <w:rPr>
          <w:rFonts w:ascii="Arial" w:eastAsia="Arial" w:hAnsi="Arial" w:cs="Arial"/>
          <w:b/>
          <w:bCs/>
          <w:color w:val="303030"/>
          <w:sz w:val="18"/>
          <w:szCs w:val="18"/>
        </w:rPr>
        <w:t>DELO</w:t>
      </w:r>
      <w:r w:rsidRPr="006705E0">
        <w:rPr>
          <w:rFonts w:ascii="Arial" w:eastAsia="Arial" w:hAnsi="Arial" w:cs="Arial"/>
          <w:b/>
          <w:bCs/>
          <w:color w:val="303030"/>
          <w:spacing w:val="-1"/>
          <w:sz w:val="18"/>
          <w:szCs w:val="18"/>
        </w:rPr>
        <w:t xml:space="preserve"> </w:t>
      </w:r>
      <w:r w:rsidRPr="006705E0">
        <w:rPr>
          <w:rFonts w:ascii="Arial" w:eastAsia="Arial" w:hAnsi="Arial" w:cs="Arial"/>
          <w:b/>
          <w:bCs/>
          <w:color w:val="303030"/>
          <w:sz w:val="18"/>
          <w:szCs w:val="18"/>
        </w:rPr>
        <w:t xml:space="preserve">DE </w:t>
      </w:r>
      <w:r w:rsidRPr="006705E0">
        <w:rPr>
          <w:rFonts w:ascii="Arial" w:eastAsia="Arial" w:hAnsi="Arial" w:cs="Arial"/>
          <w:b/>
          <w:bCs/>
          <w:color w:val="303030"/>
          <w:spacing w:val="-3"/>
          <w:sz w:val="18"/>
          <w:szCs w:val="18"/>
        </w:rPr>
        <w:t>A</w:t>
      </w:r>
      <w:r w:rsidRPr="006705E0">
        <w:rPr>
          <w:rFonts w:ascii="Arial" w:eastAsia="Arial" w:hAnsi="Arial" w:cs="Arial"/>
          <w:b/>
          <w:bCs/>
          <w:color w:val="303030"/>
          <w:spacing w:val="2"/>
          <w:sz w:val="18"/>
          <w:szCs w:val="18"/>
        </w:rPr>
        <w:t>V</w:t>
      </w:r>
      <w:r w:rsidRPr="006705E0">
        <w:rPr>
          <w:rFonts w:ascii="Arial" w:eastAsia="Arial" w:hAnsi="Arial" w:cs="Arial"/>
          <w:b/>
          <w:bCs/>
          <w:color w:val="303030"/>
          <w:spacing w:val="-3"/>
          <w:sz w:val="18"/>
          <w:szCs w:val="18"/>
        </w:rPr>
        <w:t>AL</w:t>
      </w:r>
    </w:p>
    <w:p w14:paraId="1CF5BCAE" w14:textId="77777777" w:rsidR="002F4FC4" w:rsidRPr="006705E0" w:rsidRDefault="002F4FC4" w:rsidP="002F4FC4">
      <w:pPr>
        <w:spacing w:before="9" w:line="240" w:lineRule="exact"/>
        <w:jc w:val="both"/>
      </w:pPr>
    </w:p>
    <w:p w14:paraId="1A542592" w14:textId="77777777" w:rsidR="002F4FC4" w:rsidRPr="00DA00FF" w:rsidRDefault="002F4FC4" w:rsidP="002F4FC4">
      <w:pPr>
        <w:spacing w:before="7" w:line="250" w:lineRule="atLeast"/>
        <w:ind w:right="60"/>
        <w:jc w:val="both"/>
        <w:rPr>
          <w:rFonts w:ascii="Arial" w:eastAsia="Arial" w:hAnsi="Arial" w:cs="Arial"/>
          <w:spacing w:val="1"/>
          <w:sz w:val="18"/>
          <w:szCs w:val="18"/>
        </w:rPr>
      </w:pPr>
      <w:r w:rsidRPr="00DA00FF">
        <w:rPr>
          <w:rFonts w:ascii="Arial" w:eastAsia="Arial" w:hAnsi="Arial" w:cs="Arial"/>
          <w:spacing w:val="1"/>
          <w:sz w:val="18"/>
          <w:szCs w:val="18"/>
        </w:rPr>
        <w:t xml:space="preserve">La entidad (Razón social de la entidad de crédito o sociedad de garantía </w:t>
      </w:r>
      <w:proofErr w:type="gramStart"/>
      <w:r w:rsidRPr="00DA00FF">
        <w:rPr>
          <w:rFonts w:ascii="Arial" w:eastAsia="Arial" w:hAnsi="Arial" w:cs="Arial"/>
          <w:spacing w:val="1"/>
          <w:sz w:val="18"/>
          <w:szCs w:val="18"/>
        </w:rPr>
        <w:t>recíproca)...............................................</w:t>
      </w:r>
      <w:proofErr w:type="gramEnd"/>
    </w:p>
    <w:p w14:paraId="29321B05" w14:textId="77777777" w:rsidR="002F4FC4" w:rsidRPr="00DA00FF" w:rsidRDefault="002F4FC4" w:rsidP="002F4FC4">
      <w:pPr>
        <w:spacing w:before="7" w:line="250" w:lineRule="atLeast"/>
        <w:ind w:right="60"/>
        <w:jc w:val="both"/>
        <w:rPr>
          <w:rFonts w:ascii="Arial" w:eastAsia="Arial" w:hAnsi="Arial" w:cs="Arial"/>
          <w:spacing w:val="1"/>
          <w:sz w:val="18"/>
          <w:szCs w:val="18"/>
        </w:rPr>
      </w:pPr>
      <w:r w:rsidRPr="00DA00FF">
        <w:rPr>
          <w:rFonts w:ascii="Arial" w:eastAsia="Arial" w:hAnsi="Arial" w:cs="Arial"/>
          <w:spacing w:val="1"/>
          <w:sz w:val="18"/>
          <w:szCs w:val="18"/>
        </w:rPr>
        <w:t>. ...................................................................................................................................................................................</w:t>
      </w:r>
    </w:p>
    <w:p w14:paraId="02436583" w14:textId="77777777" w:rsidR="002F4FC4" w:rsidRPr="00DA00FF" w:rsidRDefault="002F4FC4" w:rsidP="002F4FC4">
      <w:pPr>
        <w:spacing w:before="7" w:line="250" w:lineRule="atLeast"/>
        <w:ind w:right="60"/>
        <w:jc w:val="both"/>
        <w:rPr>
          <w:rFonts w:ascii="Arial" w:eastAsia="Arial" w:hAnsi="Arial" w:cs="Arial"/>
          <w:spacing w:val="1"/>
          <w:sz w:val="18"/>
          <w:szCs w:val="18"/>
        </w:rPr>
      </w:pPr>
      <w:r w:rsidRPr="00DA00FF">
        <w:rPr>
          <w:rFonts w:ascii="Arial" w:eastAsia="Arial" w:hAnsi="Arial" w:cs="Arial"/>
          <w:spacing w:val="1"/>
          <w:sz w:val="18"/>
          <w:szCs w:val="18"/>
        </w:rPr>
        <w:t>con domicilio, (a efectos de notificaciones y requerimientos) en: ...............................................................................</w:t>
      </w:r>
    </w:p>
    <w:p w14:paraId="6E9A0C22" w14:textId="77777777" w:rsidR="002F4FC4" w:rsidRPr="00DA00FF" w:rsidRDefault="002F4FC4" w:rsidP="002F4FC4">
      <w:pPr>
        <w:spacing w:before="7" w:line="250" w:lineRule="atLeast"/>
        <w:ind w:right="60"/>
        <w:jc w:val="both"/>
        <w:rPr>
          <w:rFonts w:ascii="Arial" w:eastAsia="Arial" w:hAnsi="Arial" w:cs="Arial"/>
          <w:spacing w:val="1"/>
          <w:sz w:val="18"/>
          <w:szCs w:val="18"/>
        </w:rPr>
      </w:pPr>
      <w:r w:rsidRPr="00DA00FF">
        <w:rPr>
          <w:rFonts w:ascii="Arial" w:eastAsia="Arial" w:hAnsi="Arial" w:cs="Arial"/>
          <w:spacing w:val="1"/>
          <w:sz w:val="18"/>
          <w:szCs w:val="18"/>
        </w:rPr>
        <w:t>. ...................................................................................................................................................................................</w:t>
      </w:r>
    </w:p>
    <w:p w14:paraId="26D06160" w14:textId="77777777" w:rsidR="002F4FC4" w:rsidRPr="00DA00FF" w:rsidRDefault="002F4FC4" w:rsidP="002F4FC4">
      <w:pPr>
        <w:spacing w:before="7" w:line="250" w:lineRule="atLeast"/>
        <w:ind w:right="60"/>
        <w:jc w:val="both"/>
        <w:rPr>
          <w:rFonts w:ascii="Arial" w:eastAsia="Arial" w:hAnsi="Arial" w:cs="Arial"/>
          <w:spacing w:val="1"/>
          <w:sz w:val="18"/>
          <w:szCs w:val="18"/>
        </w:rPr>
      </w:pPr>
      <w:r w:rsidRPr="00DA00FF">
        <w:rPr>
          <w:rFonts w:ascii="Arial" w:eastAsia="Arial" w:hAnsi="Arial" w:cs="Arial"/>
          <w:spacing w:val="1"/>
          <w:sz w:val="18"/>
          <w:szCs w:val="18"/>
        </w:rPr>
        <w:t>en la calle/plaza/avenida.............................................................................................................................................</w:t>
      </w:r>
    </w:p>
    <w:p w14:paraId="2334755F" w14:textId="77777777" w:rsidR="002F4FC4" w:rsidRPr="00DA00FF" w:rsidRDefault="002F4FC4" w:rsidP="002F4FC4">
      <w:pPr>
        <w:spacing w:before="7" w:line="250" w:lineRule="atLeast"/>
        <w:ind w:right="60"/>
        <w:jc w:val="both"/>
        <w:rPr>
          <w:rFonts w:ascii="Arial" w:eastAsia="Arial" w:hAnsi="Arial" w:cs="Arial"/>
          <w:spacing w:val="1"/>
          <w:sz w:val="18"/>
          <w:szCs w:val="18"/>
        </w:rPr>
      </w:pPr>
      <w:r w:rsidRPr="00DA00FF">
        <w:rPr>
          <w:rFonts w:ascii="Arial" w:eastAsia="Arial" w:hAnsi="Arial" w:cs="Arial"/>
          <w:spacing w:val="1"/>
          <w:sz w:val="18"/>
          <w:szCs w:val="18"/>
        </w:rPr>
        <w:t xml:space="preserve">y en su nombre (nombre y apellidos de los </w:t>
      </w:r>
      <w:proofErr w:type="gramStart"/>
      <w:r w:rsidRPr="00DA00FF">
        <w:rPr>
          <w:rFonts w:ascii="Arial" w:eastAsia="Arial" w:hAnsi="Arial" w:cs="Arial"/>
          <w:spacing w:val="1"/>
          <w:sz w:val="18"/>
          <w:szCs w:val="18"/>
        </w:rPr>
        <w:t>apoderados)............................................................................................</w:t>
      </w:r>
      <w:proofErr w:type="gramEnd"/>
    </w:p>
    <w:p w14:paraId="2E877AA8" w14:textId="77777777" w:rsidR="002F4FC4" w:rsidRPr="00DA00FF" w:rsidRDefault="002F4FC4" w:rsidP="002F4FC4">
      <w:pPr>
        <w:spacing w:before="7" w:line="250" w:lineRule="atLeast"/>
        <w:ind w:right="60"/>
        <w:jc w:val="both"/>
        <w:rPr>
          <w:rFonts w:ascii="Arial" w:eastAsia="Arial" w:hAnsi="Arial" w:cs="Arial"/>
          <w:spacing w:val="1"/>
          <w:sz w:val="18"/>
          <w:szCs w:val="18"/>
        </w:rPr>
      </w:pPr>
      <w:r w:rsidRPr="00DA00FF">
        <w:rPr>
          <w:rFonts w:ascii="Arial" w:eastAsia="Arial" w:hAnsi="Arial" w:cs="Arial"/>
          <w:spacing w:val="1"/>
          <w:sz w:val="18"/>
          <w:szCs w:val="18"/>
        </w:rPr>
        <w:t>. ...................................................................................................................................................................................</w:t>
      </w:r>
    </w:p>
    <w:p w14:paraId="1E793AE7" w14:textId="77777777" w:rsidR="002F4FC4" w:rsidRPr="00DA00FF" w:rsidRDefault="002F4FC4" w:rsidP="002F4FC4">
      <w:pPr>
        <w:spacing w:before="7" w:line="250" w:lineRule="atLeast"/>
        <w:ind w:right="60"/>
        <w:jc w:val="both"/>
        <w:rPr>
          <w:rFonts w:ascii="Arial" w:eastAsia="Arial" w:hAnsi="Arial" w:cs="Arial"/>
          <w:b/>
          <w:bCs/>
          <w:spacing w:val="1"/>
          <w:sz w:val="18"/>
          <w:szCs w:val="18"/>
        </w:rPr>
      </w:pPr>
      <w:r w:rsidRPr="00DA00FF">
        <w:rPr>
          <w:rFonts w:ascii="Arial" w:eastAsia="Arial" w:hAnsi="Arial" w:cs="Arial"/>
          <w:b/>
          <w:bCs/>
          <w:spacing w:val="1"/>
          <w:sz w:val="18"/>
          <w:szCs w:val="18"/>
        </w:rPr>
        <w:t xml:space="preserve">con poderes suficientes para obligarle en este acto, según resulta de la verificación de la representación </w:t>
      </w:r>
    </w:p>
    <w:p w14:paraId="2BD5686A" w14:textId="77777777" w:rsidR="002F4FC4" w:rsidRPr="00DA00FF" w:rsidRDefault="002F4FC4" w:rsidP="002F4FC4">
      <w:pPr>
        <w:spacing w:before="7" w:line="250" w:lineRule="atLeast"/>
        <w:ind w:right="60"/>
        <w:jc w:val="both"/>
        <w:rPr>
          <w:rFonts w:ascii="Arial" w:eastAsia="Arial" w:hAnsi="Arial" w:cs="Arial"/>
          <w:b/>
          <w:bCs/>
          <w:sz w:val="18"/>
          <w:szCs w:val="18"/>
        </w:rPr>
      </w:pPr>
      <w:r w:rsidRPr="00DA00FF">
        <w:rPr>
          <w:rFonts w:ascii="Arial" w:eastAsia="Arial" w:hAnsi="Arial" w:cs="Arial"/>
          <w:b/>
          <w:bCs/>
          <w:spacing w:val="1"/>
          <w:sz w:val="18"/>
          <w:szCs w:val="18"/>
        </w:rPr>
        <w:t>de la parte inferior de este documento,</w:t>
      </w:r>
    </w:p>
    <w:p w14:paraId="351382B3" w14:textId="77777777" w:rsidR="002F4FC4" w:rsidRPr="006705E0" w:rsidRDefault="002F4FC4" w:rsidP="002F4FC4">
      <w:pPr>
        <w:spacing w:before="47"/>
        <w:ind w:right="24"/>
        <w:jc w:val="center"/>
        <w:rPr>
          <w:rFonts w:ascii="Arial" w:eastAsia="Arial" w:hAnsi="Arial" w:cs="Arial"/>
          <w:sz w:val="18"/>
          <w:szCs w:val="18"/>
        </w:rPr>
      </w:pPr>
      <w:r w:rsidRPr="006705E0">
        <w:rPr>
          <w:rFonts w:ascii="Arial" w:eastAsia="Arial" w:hAnsi="Arial" w:cs="Arial"/>
          <w:b/>
          <w:bCs/>
          <w:spacing w:val="-3"/>
          <w:sz w:val="18"/>
          <w:szCs w:val="18"/>
        </w:rPr>
        <w:t>A</w:t>
      </w:r>
      <w:r w:rsidRPr="006705E0">
        <w:rPr>
          <w:rFonts w:ascii="Arial" w:eastAsia="Arial" w:hAnsi="Arial" w:cs="Arial"/>
          <w:b/>
          <w:bCs/>
          <w:spacing w:val="2"/>
          <w:sz w:val="18"/>
          <w:szCs w:val="18"/>
        </w:rPr>
        <w:t>V</w:t>
      </w:r>
      <w:r w:rsidRPr="006705E0">
        <w:rPr>
          <w:rFonts w:ascii="Arial" w:eastAsia="Arial" w:hAnsi="Arial" w:cs="Arial"/>
          <w:b/>
          <w:bCs/>
          <w:spacing w:val="-3"/>
          <w:sz w:val="18"/>
          <w:szCs w:val="18"/>
        </w:rPr>
        <w:t>A</w:t>
      </w:r>
      <w:r w:rsidRPr="006705E0">
        <w:rPr>
          <w:rFonts w:ascii="Arial" w:eastAsia="Arial" w:hAnsi="Arial" w:cs="Arial"/>
          <w:b/>
          <w:bCs/>
          <w:spacing w:val="3"/>
          <w:sz w:val="18"/>
          <w:szCs w:val="18"/>
        </w:rPr>
        <w:t>L</w:t>
      </w:r>
      <w:r w:rsidRPr="006705E0">
        <w:rPr>
          <w:rFonts w:ascii="Arial" w:eastAsia="Arial" w:hAnsi="Arial" w:cs="Arial"/>
          <w:b/>
          <w:bCs/>
          <w:sz w:val="18"/>
          <w:szCs w:val="18"/>
        </w:rPr>
        <w:t>A</w:t>
      </w:r>
    </w:p>
    <w:p w14:paraId="4889DED9" w14:textId="77777777" w:rsidR="002F4FC4" w:rsidRPr="006705E0" w:rsidRDefault="002F4FC4" w:rsidP="002F4FC4">
      <w:pPr>
        <w:spacing w:before="4" w:line="100" w:lineRule="exact"/>
        <w:jc w:val="both"/>
        <w:rPr>
          <w:sz w:val="10"/>
          <w:szCs w:val="10"/>
        </w:rPr>
      </w:pPr>
    </w:p>
    <w:p w14:paraId="6C371228" w14:textId="77777777" w:rsidR="002F4FC4" w:rsidRPr="006705E0" w:rsidRDefault="002F4FC4" w:rsidP="002F4FC4">
      <w:pPr>
        <w:spacing w:line="200" w:lineRule="exact"/>
        <w:jc w:val="both"/>
        <w:rPr>
          <w:sz w:val="20"/>
          <w:szCs w:val="20"/>
        </w:rPr>
      </w:pPr>
    </w:p>
    <w:p w14:paraId="17C074E1"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a: (nombre y apellidos o razón social del avalado). ....................................................................................................</w:t>
      </w:r>
    </w:p>
    <w:p w14:paraId="4D50A864" w14:textId="5BCF8B22" w:rsidR="002F4FC4"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en virtud de lo dispuesto en el Reglamento General de Contratos de las Administraciones Públicas, Ley 9/2017,</w:t>
      </w:r>
      <w:r>
        <w:rPr>
          <w:rFonts w:ascii="Arial" w:eastAsia="Arial" w:hAnsi="Arial" w:cs="Arial"/>
          <w:spacing w:val="1"/>
          <w:sz w:val="18"/>
          <w:szCs w:val="18"/>
        </w:rPr>
        <w:t xml:space="preserve"> </w:t>
      </w:r>
      <w:r w:rsidRPr="00DA00FF">
        <w:rPr>
          <w:rFonts w:ascii="Arial" w:eastAsia="Arial" w:hAnsi="Arial" w:cs="Arial"/>
          <w:spacing w:val="1"/>
          <w:sz w:val="18"/>
          <w:szCs w:val="18"/>
        </w:rPr>
        <w:t>de 8 de noviembre, de Contratos del Sector Público, por la que se transponen al ordenamiento jurídico español</w:t>
      </w:r>
      <w:r>
        <w:rPr>
          <w:rFonts w:ascii="Arial" w:eastAsia="Arial" w:hAnsi="Arial" w:cs="Arial"/>
          <w:spacing w:val="1"/>
          <w:sz w:val="18"/>
          <w:szCs w:val="18"/>
        </w:rPr>
        <w:t xml:space="preserve"> </w:t>
      </w:r>
      <w:r w:rsidRPr="00DA00FF">
        <w:rPr>
          <w:rFonts w:ascii="Arial" w:eastAsia="Arial" w:hAnsi="Arial" w:cs="Arial"/>
          <w:spacing w:val="1"/>
          <w:sz w:val="18"/>
          <w:szCs w:val="18"/>
        </w:rPr>
        <w:t xml:space="preserve">las Directivas del Parlamento Europeo y del Consejo 2014/23/UE y 2014/24/UE, de 26 de febrero de 2014, y </w:t>
      </w:r>
      <w:proofErr w:type="spellStart"/>
      <w:r w:rsidRPr="00DA00FF">
        <w:rPr>
          <w:rFonts w:ascii="Arial" w:eastAsia="Arial" w:hAnsi="Arial" w:cs="Arial"/>
          <w:spacing w:val="1"/>
          <w:sz w:val="18"/>
          <w:szCs w:val="18"/>
        </w:rPr>
        <w:t>RDLeg</w:t>
      </w:r>
      <w:proofErr w:type="spellEnd"/>
      <w:r w:rsidRPr="00DA00FF">
        <w:rPr>
          <w:rFonts w:ascii="Arial" w:eastAsia="Arial" w:hAnsi="Arial" w:cs="Arial"/>
          <w:spacing w:val="1"/>
          <w:sz w:val="18"/>
          <w:szCs w:val="18"/>
        </w:rPr>
        <w:t>. 2/2011 de Puertos del Estado y de la Marina Mercante, para responder de las obligaciones siguientes:</w:t>
      </w:r>
    </w:p>
    <w:p w14:paraId="4CB10BD3" w14:textId="459C4236" w:rsidR="002F4FC4" w:rsidRDefault="002F4FC4" w:rsidP="002F4FC4">
      <w:pPr>
        <w:jc w:val="both"/>
        <w:rPr>
          <w:rFonts w:ascii="Verdana" w:hAnsi="Verdana" w:cs="Verdana"/>
          <w:sz w:val="18"/>
          <w:szCs w:val="18"/>
        </w:rPr>
      </w:pPr>
      <w:r>
        <w:rPr>
          <w:rFonts w:ascii="Verdana" w:hAnsi="Verdana" w:cs="Verdana"/>
          <w:b/>
          <w:sz w:val="18"/>
          <w:szCs w:val="18"/>
        </w:rPr>
        <w:t xml:space="preserve">GARANTÍA POR LA PARTICIPACIÓN EN EL </w:t>
      </w:r>
      <w:bookmarkStart w:id="0" w:name="_Hlk88289020"/>
      <w:r>
        <w:rPr>
          <w:rFonts w:ascii="Verdana" w:hAnsi="Verdana" w:cs="Verdana"/>
          <w:b/>
          <w:sz w:val="18"/>
          <w:szCs w:val="18"/>
        </w:rPr>
        <w:t>CONCURSO PARA LA SELECCIÓN DE OFERTA PARA TRAMITAR EXPEDIENTE DE CONCESIÓN ADMINISTRATIVA, CON DESTINO A LA “</w:t>
      </w:r>
      <w:r w:rsidRPr="002F4FC4">
        <w:rPr>
          <w:rFonts w:ascii="Verdana" w:hAnsi="Verdana" w:cs="Verdana"/>
          <w:b/>
          <w:sz w:val="18"/>
          <w:szCs w:val="18"/>
        </w:rPr>
        <w:t>CONSTRUCCIÓN Y EXPLOTACIÓN DE LAS FASES 1.2. Y 2 DE LA TERMINAL DE CONTENEDORES SITUADA EN EL MUELLE DE LA GALEONA DE LA DÁRSENA COMERCIAL DE CÁDIZ, ZONA DE SERVICIO DEL PUERTO DE LA BAHÍA DE CÁDIZ</w:t>
      </w:r>
      <w:bookmarkEnd w:id="0"/>
      <w:r w:rsidRPr="002F4FC4">
        <w:rPr>
          <w:rFonts w:ascii="Verdana" w:hAnsi="Verdana" w:cs="Verdana"/>
          <w:b/>
          <w:sz w:val="18"/>
          <w:szCs w:val="18"/>
        </w:rPr>
        <w:t>.</w:t>
      </w:r>
      <w:r>
        <w:rPr>
          <w:rFonts w:ascii="Verdana" w:hAnsi="Verdana" w:cs="Verdana"/>
          <w:b/>
          <w:sz w:val="18"/>
          <w:szCs w:val="18"/>
        </w:rPr>
        <w:t xml:space="preserve">”, </w:t>
      </w:r>
      <w:r>
        <w:rPr>
          <w:rFonts w:ascii="Verdana" w:hAnsi="Verdana" w:cs="Verdana"/>
          <w:sz w:val="18"/>
          <w:szCs w:val="18"/>
        </w:rPr>
        <w:t xml:space="preserve">Ante </w:t>
      </w:r>
      <w:r w:rsidRPr="00001665">
        <w:rPr>
          <w:rFonts w:ascii="Verdana" w:hAnsi="Verdana" w:cs="Arial"/>
          <w:b/>
          <w:bCs/>
          <w:sz w:val="18"/>
          <w:szCs w:val="18"/>
          <w:lang w:eastAsia="es-ES"/>
        </w:rPr>
        <w:t>SRA. PRESIDENTA DE LA AUTORIDAD PORTUARIA DE LA BAHÍA DE CÁDIZ</w:t>
      </w:r>
      <w:r>
        <w:rPr>
          <w:rFonts w:ascii="Verdana" w:hAnsi="Verdana" w:cs="Verdana"/>
          <w:b/>
          <w:sz w:val="18"/>
          <w:szCs w:val="18"/>
        </w:rPr>
        <w:t xml:space="preserve">, </w:t>
      </w:r>
      <w:r>
        <w:rPr>
          <w:rFonts w:ascii="Verdana" w:hAnsi="Verdana" w:cs="Verdana"/>
          <w:sz w:val="18"/>
          <w:szCs w:val="18"/>
        </w:rPr>
        <w:t xml:space="preserve">por importe de </w:t>
      </w:r>
      <w:r>
        <w:rPr>
          <w:rFonts w:ascii="Verdana" w:hAnsi="Verdana" w:cs="Verdana"/>
          <w:b/>
          <w:sz w:val="18"/>
          <w:szCs w:val="18"/>
        </w:rPr>
        <w:t>QUINIENTOS MIL EUROS (500.000,00 €).</w:t>
      </w:r>
      <w:r>
        <w:rPr>
          <w:rFonts w:ascii="Verdana" w:hAnsi="Verdana" w:cs="Verdana"/>
          <w:sz w:val="18"/>
          <w:szCs w:val="18"/>
        </w:rPr>
        <w:t xml:space="preserve"> </w:t>
      </w:r>
    </w:p>
    <w:p w14:paraId="2A58D733" w14:textId="3E334B22" w:rsidR="002F4FC4" w:rsidRPr="00DA00FF" w:rsidRDefault="002F4FC4" w:rsidP="002F4FC4">
      <w:pPr>
        <w:spacing w:line="230" w:lineRule="atLeast"/>
        <w:ind w:right="100"/>
        <w:jc w:val="both"/>
        <w:rPr>
          <w:rFonts w:ascii="Arial" w:eastAsia="Arial" w:hAnsi="Arial" w:cs="Arial"/>
          <w:spacing w:val="1"/>
          <w:sz w:val="18"/>
          <w:szCs w:val="18"/>
        </w:rPr>
      </w:pPr>
    </w:p>
    <w:p w14:paraId="2D449552"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La entidad avalista declara bajo su responsabilidad, que cumple los requisitos previstos en el art. 56.2 del</w:t>
      </w:r>
      <w:r>
        <w:rPr>
          <w:rFonts w:ascii="Arial" w:eastAsia="Arial" w:hAnsi="Arial" w:cs="Arial"/>
          <w:spacing w:val="1"/>
          <w:sz w:val="18"/>
          <w:szCs w:val="18"/>
        </w:rPr>
        <w:t xml:space="preserve"> </w:t>
      </w:r>
      <w:r w:rsidRPr="00DA00FF">
        <w:rPr>
          <w:rFonts w:ascii="Arial" w:eastAsia="Arial" w:hAnsi="Arial" w:cs="Arial"/>
          <w:spacing w:val="1"/>
          <w:sz w:val="18"/>
          <w:szCs w:val="18"/>
        </w:rPr>
        <w:t>Reglamento General de Contratos de las Administraciones Públicas y en la Ley 9/2017, de 8 de noviembre, de</w:t>
      </w:r>
      <w:r>
        <w:rPr>
          <w:rFonts w:ascii="Arial" w:eastAsia="Arial" w:hAnsi="Arial" w:cs="Arial"/>
          <w:spacing w:val="1"/>
          <w:sz w:val="18"/>
          <w:szCs w:val="18"/>
        </w:rPr>
        <w:t xml:space="preserve"> </w:t>
      </w:r>
      <w:r w:rsidRPr="00DA00FF">
        <w:rPr>
          <w:rFonts w:ascii="Arial" w:eastAsia="Arial" w:hAnsi="Arial" w:cs="Arial"/>
          <w:spacing w:val="1"/>
          <w:sz w:val="18"/>
          <w:szCs w:val="18"/>
        </w:rPr>
        <w:t>Contratos del Sector Público, por la que se transponen al ordenamiento jurídico español las Directivas del</w:t>
      </w:r>
      <w:r>
        <w:rPr>
          <w:rFonts w:ascii="Arial" w:eastAsia="Arial" w:hAnsi="Arial" w:cs="Arial"/>
          <w:spacing w:val="1"/>
          <w:sz w:val="18"/>
          <w:szCs w:val="18"/>
        </w:rPr>
        <w:t xml:space="preserve"> </w:t>
      </w:r>
      <w:r w:rsidRPr="00DA00FF">
        <w:rPr>
          <w:rFonts w:ascii="Arial" w:eastAsia="Arial" w:hAnsi="Arial" w:cs="Arial"/>
          <w:spacing w:val="1"/>
          <w:sz w:val="18"/>
          <w:szCs w:val="18"/>
        </w:rPr>
        <w:t>Parlamento Europeo y del Consejo 2014/23/UE y 2014/24/UE, de 26 de febrero de 2014. Este aval se otorga</w:t>
      </w:r>
      <w:r>
        <w:rPr>
          <w:rFonts w:ascii="Arial" w:eastAsia="Arial" w:hAnsi="Arial" w:cs="Arial"/>
          <w:spacing w:val="1"/>
          <w:sz w:val="18"/>
          <w:szCs w:val="18"/>
        </w:rPr>
        <w:t xml:space="preserve"> </w:t>
      </w:r>
      <w:r w:rsidRPr="00DA00FF">
        <w:rPr>
          <w:rFonts w:ascii="Arial" w:eastAsia="Arial" w:hAnsi="Arial" w:cs="Arial"/>
          <w:spacing w:val="1"/>
          <w:sz w:val="18"/>
          <w:szCs w:val="18"/>
        </w:rPr>
        <w:t>solidariamente respecto al obligado principal, con renuncia expresa al beneficio de excusión a que se refiere el</w:t>
      </w:r>
      <w:r>
        <w:rPr>
          <w:rFonts w:ascii="Arial" w:eastAsia="Arial" w:hAnsi="Arial" w:cs="Arial"/>
          <w:spacing w:val="1"/>
          <w:sz w:val="18"/>
          <w:szCs w:val="18"/>
        </w:rPr>
        <w:t xml:space="preserve"> </w:t>
      </w:r>
      <w:r w:rsidRPr="00DA00FF">
        <w:rPr>
          <w:rFonts w:ascii="Arial" w:eastAsia="Arial" w:hAnsi="Arial" w:cs="Arial"/>
          <w:spacing w:val="1"/>
          <w:sz w:val="18"/>
          <w:szCs w:val="18"/>
        </w:rPr>
        <w:t>artículo 1.830 del Código Civil, con compromiso de pago al primer requerimiento de la Autoridad Portuaria Bahía</w:t>
      </w:r>
      <w:r>
        <w:rPr>
          <w:rFonts w:ascii="Arial" w:eastAsia="Arial" w:hAnsi="Arial" w:cs="Arial"/>
          <w:spacing w:val="1"/>
          <w:sz w:val="18"/>
          <w:szCs w:val="18"/>
        </w:rPr>
        <w:t xml:space="preserve"> </w:t>
      </w:r>
      <w:r w:rsidRPr="00DA00FF">
        <w:rPr>
          <w:rFonts w:ascii="Arial" w:eastAsia="Arial" w:hAnsi="Arial" w:cs="Arial"/>
          <w:spacing w:val="1"/>
          <w:sz w:val="18"/>
          <w:szCs w:val="18"/>
        </w:rPr>
        <w:t>de Cádiz, con sujeción a los términos previstos en la Ley 9/2017, de 8 de noviembre, de Contratos del Sector</w:t>
      </w:r>
      <w:r>
        <w:rPr>
          <w:rFonts w:ascii="Arial" w:eastAsia="Arial" w:hAnsi="Arial" w:cs="Arial"/>
          <w:spacing w:val="1"/>
          <w:sz w:val="18"/>
          <w:szCs w:val="18"/>
        </w:rPr>
        <w:t xml:space="preserve"> </w:t>
      </w:r>
      <w:r w:rsidRPr="00DA00FF">
        <w:rPr>
          <w:rFonts w:ascii="Arial" w:eastAsia="Arial" w:hAnsi="Arial" w:cs="Arial"/>
          <w:spacing w:val="1"/>
          <w:sz w:val="18"/>
          <w:szCs w:val="18"/>
        </w:rPr>
        <w:t>Público, en sus normas de desarrollo y en la normativa de la Caja General de Depósitos.</w:t>
      </w:r>
      <w:r>
        <w:rPr>
          <w:rFonts w:ascii="Arial" w:eastAsia="Arial" w:hAnsi="Arial" w:cs="Arial"/>
          <w:spacing w:val="1"/>
          <w:sz w:val="18"/>
          <w:szCs w:val="18"/>
        </w:rPr>
        <w:t xml:space="preserve"> </w:t>
      </w:r>
    </w:p>
    <w:p w14:paraId="3B2143CE" w14:textId="77777777" w:rsidR="002F4FC4" w:rsidRDefault="002F4FC4" w:rsidP="002F4FC4">
      <w:pPr>
        <w:spacing w:line="230" w:lineRule="atLeast"/>
        <w:ind w:right="100"/>
        <w:jc w:val="both"/>
        <w:rPr>
          <w:rFonts w:ascii="Arial" w:eastAsia="Arial" w:hAnsi="Arial" w:cs="Arial"/>
          <w:spacing w:val="1"/>
          <w:sz w:val="18"/>
          <w:szCs w:val="18"/>
        </w:rPr>
      </w:pPr>
    </w:p>
    <w:p w14:paraId="06330796"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 xml:space="preserve">El presente aval estará en vigor hasta que el </w:t>
      </w:r>
      <w:proofErr w:type="gramStart"/>
      <w:r w:rsidRPr="00DA00FF">
        <w:rPr>
          <w:rFonts w:ascii="Arial" w:eastAsia="Arial" w:hAnsi="Arial" w:cs="Arial"/>
          <w:spacing w:val="1"/>
          <w:sz w:val="18"/>
          <w:szCs w:val="18"/>
        </w:rPr>
        <w:t>Presidente</w:t>
      </w:r>
      <w:proofErr w:type="gramEnd"/>
      <w:r w:rsidRPr="00DA00FF">
        <w:rPr>
          <w:rFonts w:ascii="Arial" w:eastAsia="Arial" w:hAnsi="Arial" w:cs="Arial"/>
          <w:spacing w:val="1"/>
          <w:sz w:val="18"/>
          <w:szCs w:val="18"/>
        </w:rPr>
        <w:t xml:space="preserve"> de la Autoridad Portuaria, o quien en su nombre este</w:t>
      </w:r>
      <w:r>
        <w:rPr>
          <w:rFonts w:ascii="Arial" w:eastAsia="Arial" w:hAnsi="Arial" w:cs="Arial"/>
          <w:spacing w:val="1"/>
          <w:sz w:val="18"/>
          <w:szCs w:val="18"/>
        </w:rPr>
        <w:t xml:space="preserve"> </w:t>
      </w:r>
      <w:r w:rsidRPr="00DA00FF">
        <w:rPr>
          <w:rFonts w:ascii="Arial" w:eastAsia="Arial" w:hAnsi="Arial" w:cs="Arial"/>
          <w:spacing w:val="1"/>
          <w:sz w:val="18"/>
          <w:szCs w:val="18"/>
        </w:rPr>
        <w:t>habilitado para ello, autorice su cancelación o devolución de acuerdo con lo establecido en la Ley de Contratos</w:t>
      </w:r>
    </w:p>
    <w:p w14:paraId="6EB6BF7C"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del Sector Público y legislación complementaria.</w:t>
      </w:r>
    </w:p>
    <w:p w14:paraId="73DCE883" w14:textId="77777777" w:rsidR="002F4FC4" w:rsidRDefault="002F4FC4" w:rsidP="002F4FC4">
      <w:pPr>
        <w:spacing w:line="230" w:lineRule="atLeast"/>
        <w:ind w:right="100"/>
        <w:jc w:val="both"/>
        <w:rPr>
          <w:rFonts w:ascii="Arial" w:eastAsia="Arial" w:hAnsi="Arial" w:cs="Arial"/>
          <w:spacing w:val="1"/>
          <w:sz w:val="18"/>
          <w:szCs w:val="18"/>
        </w:rPr>
      </w:pPr>
    </w:p>
    <w:p w14:paraId="7CD0DC27"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 xml:space="preserve">Lugar y </w:t>
      </w:r>
      <w:proofErr w:type="gramStart"/>
      <w:r w:rsidRPr="00DA00FF">
        <w:rPr>
          <w:rFonts w:ascii="Arial" w:eastAsia="Arial" w:hAnsi="Arial" w:cs="Arial"/>
          <w:spacing w:val="1"/>
          <w:sz w:val="18"/>
          <w:szCs w:val="18"/>
        </w:rPr>
        <w:t>fecha:.</w:t>
      </w:r>
      <w:proofErr w:type="gramEnd"/>
      <w:r w:rsidRPr="00DA00FF">
        <w:rPr>
          <w:rFonts w:ascii="Arial" w:eastAsia="Arial" w:hAnsi="Arial" w:cs="Arial"/>
          <w:spacing w:val="1"/>
          <w:sz w:val="18"/>
          <w:szCs w:val="18"/>
        </w:rPr>
        <w:t xml:space="preserve"> ...........................................................................................................................................................</w:t>
      </w:r>
    </w:p>
    <w:p w14:paraId="739ABA07" w14:textId="77777777" w:rsidR="002F4FC4" w:rsidRPr="00DA00FF" w:rsidRDefault="002F4FC4" w:rsidP="002F4FC4">
      <w:pPr>
        <w:spacing w:line="230" w:lineRule="atLeast"/>
        <w:ind w:right="100"/>
        <w:jc w:val="both"/>
        <w:rPr>
          <w:rFonts w:ascii="Arial" w:eastAsia="Arial" w:hAnsi="Arial" w:cs="Arial"/>
          <w:spacing w:val="1"/>
          <w:sz w:val="18"/>
          <w:szCs w:val="18"/>
        </w:rPr>
      </w:pPr>
      <w:r w:rsidRPr="00DA00FF">
        <w:rPr>
          <w:rFonts w:ascii="Arial" w:eastAsia="Arial" w:hAnsi="Arial" w:cs="Arial"/>
          <w:spacing w:val="1"/>
          <w:sz w:val="18"/>
          <w:szCs w:val="18"/>
        </w:rPr>
        <w:t>Razón social de la entidad......................................................................................................................................</w:t>
      </w:r>
    </w:p>
    <w:p w14:paraId="11DF941C" w14:textId="77777777" w:rsidR="002F4FC4" w:rsidRDefault="002F4FC4" w:rsidP="002F4FC4">
      <w:pPr>
        <w:spacing w:line="230" w:lineRule="atLeast"/>
        <w:ind w:right="100"/>
        <w:jc w:val="both"/>
        <w:rPr>
          <w:rFonts w:ascii="Arial" w:eastAsia="Arial" w:hAnsi="Arial" w:cs="Arial"/>
          <w:sz w:val="18"/>
          <w:szCs w:val="18"/>
        </w:rPr>
      </w:pPr>
      <w:r w:rsidRPr="00DA00FF">
        <w:rPr>
          <w:rFonts w:ascii="Arial" w:eastAsia="Arial" w:hAnsi="Arial" w:cs="Arial"/>
          <w:spacing w:val="1"/>
          <w:sz w:val="18"/>
          <w:szCs w:val="18"/>
        </w:rPr>
        <w:t>Firma de los apoderados. ......................................................................................................................................</w:t>
      </w:r>
    </w:p>
    <w:p w14:paraId="4941A97F" w14:textId="77777777" w:rsidR="002F4FC4" w:rsidRDefault="002F4FC4" w:rsidP="002F4FC4">
      <w:pPr>
        <w:spacing w:before="7" w:line="280" w:lineRule="exact"/>
        <w:jc w:val="both"/>
        <w:rPr>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616"/>
        <w:gridCol w:w="3545"/>
        <w:gridCol w:w="3107"/>
      </w:tblGrid>
      <w:tr w:rsidR="002F4FC4" w:rsidRPr="00DA00FF" w14:paraId="26389B83" w14:textId="77777777" w:rsidTr="00664CCE">
        <w:trPr>
          <w:trHeight w:hRule="exact" w:val="449"/>
        </w:trPr>
        <w:tc>
          <w:tcPr>
            <w:tcW w:w="9268" w:type="dxa"/>
            <w:gridSpan w:val="3"/>
            <w:tcBorders>
              <w:top w:val="single" w:sz="7" w:space="0" w:color="000000"/>
              <w:left w:val="single" w:sz="7" w:space="0" w:color="000000"/>
              <w:bottom w:val="single" w:sz="7" w:space="0" w:color="000000"/>
              <w:right w:val="single" w:sz="7" w:space="0" w:color="000000"/>
            </w:tcBorders>
          </w:tcPr>
          <w:p w14:paraId="7710573B" w14:textId="77777777" w:rsidR="002F4FC4" w:rsidRPr="006705E0" w:rsidRDefault="002F4FC4" w:rsidP="00664CCE">
            <w:pPr>
              <w:spacing w:before="4" w:line="150" w:lineRule="exact"/>
              <w:jc w:val="both"/>
              <w:rPr>
                <w:sz w:val="15"/>
                <w:szCs w:val="15"/>
              </w:rPr>
            </w:pPr>
          </w:p>
          <w:p w14:paraId="48EF7A6E" w14:textId="77777777" w:rsidR="002F4FC4" w:rsidRPr="006705E0" w:rsidRDefault="002F4FC4" w:rsidP="00664CCE">
            <w:pPr>
              <w:ind w:left="1117" w:right="-20"/>
              <w:jc w:val="both"/>
              <w:rPr>
                <w:rFonts w:ascii="Arial" w:eastAsia="Arial" w:hAnsi="Arial" w:cs="Arial"/>
                <w:sz w:val="18"/>
                <w:szCs w:val="18"/>
              </w:rPr>
            </w:pPr>
            <w:r w:rsidRPr="006705E0">
              <w:rPr>
                <w:rFonts w:ascii="Arial" w:eastAsia="Arial" w:hAnsi="Arial" w:cs="Arial"/>
                <w:sz w:val="18"/>
                <w:szCs w:val="18"/>
              </w:rPr>
              <w:t>VERIFICACI</w:t>
            </w:r>
            <w:r w:rsidRPr="006705E0">
              <w:rPr>
                <w:rFonts w:ascii="Arial" w:eastAsia="Arial" w:hAnsi="Arial" w:cs="Arial"/>
                <w:spacing w:val="-1"/>
                <w:sz w:val="18"/>
                <w:szCs w:val="18"/>
              </w:rPr>
              <w:t>Ó</w:t>
            </w:r>
            <w:r w:rsidRPr="006705E0">
              <w:rPr>
                <w:rFonts w:ascii="Arial" w:eastAsia="Arial" w:hAnsi="Arial" w:cs="Arial"/>
                <w:sz w:val="18"/>
                <w:szCs w:val="18"/>
              </w:rPr>
              <w:t xml:space="preserve">N DE </w:t>
            </w:r>
            <w:r w:rsidRPr="006705E0">
              <w:rPr>
                <w:rFonts w:ascii="Arial" w:eastAsia="Arial" w:hAnsi="Arial" w:cs="Arial"/>
                <w:spacing w:val="1"/>
                <w:sz w:val="18"/>
                <w:szCs w:val="18"/>
              </w:rPr>
              <w:t>L</w:t>
            </w:r>
            <w:r w:rsidRPr="006705E0">
              <w:rPr>
                <w:rFonts w:ascii="Arial" w:eastAsia="Arial" w:hAnsi="Arial" w:cs="Arial"/>
                <w:sz w:val="18"/>
                <w:szCs w:val="18"/>
              </w:rPr>
              <w:t>A REPRESEN</w:t>
            </w:r>
            <w:r w:rsidRPr="006705E0">
              <w:rPr>
                <w:rFonts w:ascii="Arial" w:eastAsia="Arial" w:hAnsi="Arial" w:cs="Arial"/>
                <w:spacing w:val="-2"/>
                <w:sz w:val="18"/>
                <w:szCs w:val="18"/>
              </w:rPr>
              <w:t>T</w:t>
            </w:r>
            <w:r w:rsidRPr="006705E0">
              <w:rPr>
                <w:rFonts w:ascii="Arial" w:eastAsia="Arial" w:hAnsi="Arial" w:cs="Arial"/>
                <w:sz w:val="18"/>
                <w:szCs w:val="18"/>
              </w:rPr>
              <w:t>ACI</w:t>
            </w:r>
            <w:r w:rsidRPr="006705E0">
              <w:rPr>
                <w:rFonts w:ascii="Arial" w:eastAsia="Arial" w:hAnsi="Arial" w:cs="Arial"/>
                <w:spacing w:val="2"/>
                <w:sz w:val="18"/>
                <w:szCs w:val="18"/>
              </w:rPr>
              <w:t>Ó</w:t>
            </w:r>
            <w:r w:rsidRPr="006705E0">
              <w:rPr>
                <w:rFonts w:ascii="Arial" w:eastAsia="Arial" w:hAnsi="Arial" w:cs="Arial"/>
                <w:sz w:val="18"/>
                <w:szCs w:val="18"/>
              </w:rPr>
              <w:t>N P</w:t>
            </w:r>
            <w:r w:rsidRPr="006705E0">
              <w:rPr>
                <w:rFonts w:ascii="Arial" w:eastAsia="Arial" w:hAnsi="Arial" w:cs="Arial"/>
                <w:spacing w:val="-1"/>
                <w:sz w:val="18"/>
                <w:szCs w:val="18"/>
              </w:rPr>
              <w:t>O</w:t>
            </w:r>
            <w:r w:rsidRPr="006705E0">
              <w:rPr>
                <w:rFonts w:ascii="Arial" w:eastAsia="Arial" w:hAnsi="Arial" w:cs="Arial"/>
                <w:sz w:val="18"/>
                <w:szCs w:val="18"/>
              </w:rPr>
              <w:t xml:space="preserve">R </w:t>
            </w:r>
            <w:r w:rsidRPr="006705E0">
              <w:rPr>
                <w:rFonts w:ascii="Arial" w:eastAsia="Arial" w:hAnsi="Arial" w:cs="Arial"/>
                <w:spacing w:val="1"/>
                <w:sz w:val="18"/>
                <w:szCs w:val="18"/>
              </w:rPr>
              <w:t>L</w:t>
            </w:r>
            <w:r w:rsidRPr="006705E0">
              <w:rPr>
                <w:rFonts w:ascii="Arial" w:eastAsia="Arial" w:hAnsi="Arial" w:cs="Arial"/>
                <w:sz w:val="18"/>
                <w:szCs w:val="18"/>
              </w:rPr>
              <w:t>A AB</w:t>
            </w:r>
            <w:r w:rsidRPr="006705E0">
              <w:rPr>
                <w:rFonts w:ascii="Arial" w:eastAsia="Arial" w:hAnsi="Arial" w:cs="Arial"/>
                <w:spacing w:val="-1"/>
                <w:sz w:val="18"/>
                <w:szCs w:val="18"/>
              </w:rPr>
              <w:t>O</w:t>
            </w:r>
            <w:r w:rsidRPr="006705E0">
              <w:rPr>
                <w:rFonts w:ascii="Arial" w:eastAsia="Arial" w:hAnsi="Arial" w:cs="Arial"/>
                <w:spacing w:val="2"/>
                <w:sz w:val="18"/>
                <w:szCs w:val="18"/>
              </w:rPr>
              <w:t>G</w:t>
            </w:r>
            <w:r w:rsidRPr="006705E0">
              <w:rPr>
                <w:rFonts w:ascii="Arial" w:eastAsia="Arial" w:hAnsi="Arial" w:cs="Arial"/>
                <w:sz w:val="18"/>
                <w:szCs w:val="18"/>
              </w:rPr>
              <w:t>ACÍA DEL</w:t>
            </w:r>
            <w:r w:rsidRPr="006705E0">
              <w:rPr>
                <w:rFonts w:ascii="Arial" w:eastAsia="Arial" w:hAnsi="Arial" w:cs="Arial"/>
                <w:spacing w:val="1"/>
                <w:sz w:val="18"/>
                <w:szCs w:val="18"/>
              </w:rPr>
              <w:t xml:space="preserve"> </w:t>
            </w:r>
            <w:r w:rsidRPr="006705E0">
              <w:rPr>
                <w:rFonts w:ascii="Arial" w:eastAsia="Arial" w:hAnsi="Arial" w:cs="Arial"/>
                <w:sz w:val="18"/>
                <w:szCs w:val="18"/>
              </w:rPr>
              <w:t>ES</w:t>
            </w:r>
            <w:r w:rsidRPr="006705E0">
              <w:rPr>
                <w:rFonts w:ascii="Arial" w:eastAsia="Arial" w:hAnsi="Arial" w:cs="Arial"/>
                <w:spacing w:val="-2"/>
                <w:sz w:val="18"/>
                <w:szCs w:val="18"/>
              </w:rPr>
              <w:t>T</w:t>
            </w:r>
            <w:r w:rsidRPr="006705E0">
              <w:rPr>
                <w:rFonts w:ascii="Arial" w:eastAsia="Arial" w:hAnsi="Arial" w:cs="Arial"/>
                <w:sz w:val="18"/>
                <w:szCs w:val="18"/>
              </w:rPr>
              <w:t>ADO</w:t>
            </w:r>
          </w:p>
        </w:tc>
      </w:tr>
      <w:tr w:rsidR="002F4FC4" w14:paraId="6E3C5EA6" w14:textId="77777777" w:rsidTr="00664CCE">
        <w:trPr>
          <w:trHeight w:hRule="exact" w:val="960"/>
        </w:trPr>
        <w:tc>
          <w:tcPr>
            <w:tcW w:w="2616" w:type="dxa"/>
            <w:tcBorders>
              <w:top w:val="single" w:sz="7" w:space="0" w:color="000000"/>
              <w:left w:val="single" w:sz="7" w:space="0" w:color="000000"/>
              <w:bottom w:val="single" w:sz="7" w:space="0" w:color="000000"/>
              <w:right w:val="single" w:sz="7" w:space="0" w:color="000000"/>
            </w:tcBorders>
          </w:tcPr>
          <w:p w14:paraId="64B2CA5A" w14:textId="77777777" w:rsidR="002F4FC4" w:rsidRPr="006705E0" w:rsidRDefault="002F4FC4" w:rsidP="00664CCE">
            <w:pPr>
              <w:spacing w:before="4" w:line="150" w:lineRule="exact"/>
              <w:jc w:val="both"/>
              <w:rPr>
                <w:sz w:val="15"/>
                <w:szCs w:val="15"/>
              </w:rPr>
            </w:pPr>
          </w:p>
          <w:p w14:paraId="3A09CFC3" w14:textId="77777777" w:rsidR="002F4FC4" w:rsidRDefault="002F4FC4" w:rsidP="00664CCE">
            <w:pPr>
              <w:ind w:left="112" w:right="-20"/>
              <w:jc w:val="both"/>
              <w:rPr>
                <w:rFonts w:ascii="Arial" w:eastAsia="Arial" w:hAnsi="Arial" w:cs="Arial"/>
                <w:spacing w:val="1"/>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a:</w:t>
            </w:r>
          </w:p>
          <w:p w14:paraId="2574495A" w14:textId="77777777" w:rsidR="002F4FC4" w:rsidRDefault="002F4FC4" w:rsidP="00664CCE">
            <w:pPr>
              <w:ind w:left="112" w:right="-20"/>
              <w:jc w:val="both"/>
              <w:rPr>
                <w:rFonts w:ascii="Arial" w:eastAsia="Arial" w:hAnsi="Arial" w:cs="Arial"/>
                <w:spacing w:val="1"/>
                <w:sz w:val="18"/>
                <w:szCs w:val="18"/>
              </w:rPr>
            </w:pPr>
          </w:p>
          <w:p w14:paraId="792ECF8B" w14:textId="77777777" w:rsidR="002F4FC4" w:rsidRDefault="002F4FC4" w:rsidP="00664CCE">
            <w:pPr>
              <w:ind w:left="112" w:right="-20"/>
              <w:jc w:val="both"/>
              <w:rPr>
                <w:rFonts w:ascii="Arial" w:eastAsia="Arial" w:hAnsi="Arial" w:cs="Arial"/>
                <w:spacing w:val="1"/>
                <w:sz w:val="18"/>
                <w:szCs w:val="18"/>
              </w:rPr>
            </w:pPr>
          </w:p>
          <w:p w14:paraId="13DCFD23" w14:textId="77777777" w:rsidR="002F4FC4" w:rsidRDefault="002F4FC4" w:rsidP="00664CCE">
            <w:pPr>
              <w:ind w:left="112" w:right="-20"/>
              <w:jc w:val="both"/>
              <w:rPr>
                <w:rFonts w:ascii="Arial" w:eastAsia="Arial" w:hAnsi="Arial" w:cs="Arial"/>
                <w:sz w:val="18"/>
                <w:szCs w:val="18"/>
              </w:rPr>
            </w:pPr>
          </w:p>
        </w:tc>
        <w:tc>
          <w:tcPr>
            <w:tcW w:w="3545" w:type="dxa"/>
            <w:tcBorders>
              <w:top w:val="single" w:sz="7" w:space="0" w:color="000000"/>
              <w:left w:val="single" w:sz="7" w:space="0" w:color="000000"/>
              <w:bottom w:val="single" w:sz="7" w:space="0" w:color="000000"/>
              <w:right w:val="single" w:sz="7" w:space="0" w:color="000000"/>
            </w:tcBorders>
          </w:tcPr>
          <w:p w14:paraId="1FE7E216" w14:textId="77777777" w:rsidR="002F4FC4" w:rsidRDefault="002F4FC4" w:rsidP="00664CCE">
            <w:pPr>
              <w:spacing w:before="4" w:line="150" w:lineRule="exact"/>
              <w:jc w:val="both"/>
              <w:rPr>
                <w:sz w:val="15"/>
                <w:szCs w:val="15"/>
              </w:rPr>
            </w:pPr>
          </w:p>
          <w:p w14:paraId="1DD92C94" w14:textId="77777777" w:rsidR="002F4FC4" w:rsidRDefault="002F4FC4" w:rsidP="00664CCE">
            <w:pPr>
              <w:ind w:left="112" w:right="-2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a:</w:t>
            </w:r>
          </w:p>
        </w:tc>
        <w:tc>
          <w:tcPr>
            <w:tcW w:w="3107" w:type="dxa"/>
            <w:tcBorders>
              <w:top w:val="single" w:sz="7" w:space="0" w:color="000000"/>
              <w:left w:val="single" w:sz="7" w:space="0" w:color="000000"/>
              <w:bottom w:val="single" w:sz="7" w:space="0" w:color="000000"/>
              <w:right w:val="single" w:sz="7" w:space="0" w:color="000000"/>
            </w:tcBorders>
          </w:tcPr>
          <w:p w14:paraId="2F8FE14A" w14:textId="77777777" w:rsidR="002F4FC4" w:rsidRDefault="002F4FC4" w:rsidP="00664CCE">
            <w:pPr>
              <w:spacing w:before="4" w:line="150" w:lineRule="exact"/>
              <w:jc w:val="both"/>
              <w:rPr>
                <w:sz w:val="15"/>
                <w:szCs w:val="15"/>
              </w:rPr>
            </w:pPr>
          </w:p>
          <w:p w14:paraId="3DC29E36" w14:textId="77777777" w:rsidR="002F4FC4" w:rsidRDefault="002F4FC4" w:rsidP="00664CCE">
            <w:pPr>
              <w:ind w:left="112" w:right="-20"/>
              <w:jc w:val="both"/>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úme</w:t>
            </w:r>
            <w:r>
              <w:rPr>
                <w:rFonts w:ascii="Arial" w:eastAsia="Arial" w:hAnsi="Arial" w:cs="Arial"/>
                <w:sz w:val="18"/>
                <w:szCs w:val="18"/>
              </w:rPr>
              <w:t>ro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ó</w:t>
            </w:r>
            <w:r>
              <w:rPr>
                <w:rFonts w:ascii="Arial" w:eastAsia="Arial" w:hAnsi="Arial" w:cs="Arial"/>
                <w:spacing w:val="-2"/>
                <w:sz w:val="18"/>
                <w:szCs w:val="18"/>
              </w:rPr>
              <w:t>d</w:t>
            </w:r>
            <w:r>
              <w:rPr>
                <w:rFonts w:ascii="Arial" w:eastAsia="Arial" w:hAnsi="Arial" w:cs="Arial"/>
                <w:spacing w:val="1"/>
                <w:sz w:val="18"/>
                <w:szCs w:val="18"/>
              </w:rPr>
              <w:t>igo:</w:t>
            </w:r>
          </w:p>
        </w:tc>
      </w:tr>
    </w:tbl>
    <w:p w14:paraId="1D07E8C3" w14:textId="77777777" w:rsidR="002F4FC4" w:rsidRDefault="002F4FC4" w:rsidP="002F4FC4">
      <w:pPr>
        <w:spacing w:before="7" w:line="260" w:lineRule="exact"/>
        <w:jc w:val="both"/>
        <w:rPr>
          <w:sz w:val="26"/>
          <w:szCs w:val="26"/>
        </w:rPr>
      </w:pPr>
    </w:p>
    <w:p w14:paraId="53794E64"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Notas:</w:t>
      </w:r>
    </w:p>
    <w:p w14:paraId="6FC12C17"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En todo caso, el aval o seguro de caución deberán presentarse en documento bastanteado por los servicios jurídicos del Estado o por el asesor jurídico de la APBC</w:t>
      </w:r>
    </w:p>
    <w:p w14:paraId="60C55F6C"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p>
    <w:p w14:paraId="0EEA8FD3" w14:textId="77777777" w:rsidR="002F4FC4" w:rsidRPr="006705E0" w:rsidRDefault="002F4FC4" w:rsidP="002F4FC4">
      <w:pPr>
        <w:tabs>
          <w:tab w:val="left" w:pos="880"/>
        </w:tabs>
        <w:spacing w:line="295" w:lineRule="auto"/>
        <w:ind w:right="58"/>
        <w:jc w:val="both"/>
        <w:rPr>
          <w:rFonts w:ascii="Arial" w:eastAsia="Arial" w:hAnsi="Arial" w:cs="Arial"/>
          <w:sz w:val="16"/>
          <w:szCs w:val="16"/>
        </w:rPr>
      </w:pPr>
      <w:r w:rsidRPr="006705E0">
        <w:rPr>
          <w:rFonts w:ascii="Arial" w:eastAsia="Arial" w:hAnsi="Arial" w:cs="Arial"/>
          <w:sz w:val="16"/>
          <w:szCs w:val="16"/>
        </w:rPr>
        <w:t>De conformidad con lo dispuesto en la Ley 15/1999, de 13 de diciembre, de protección de datos de carácter personal, le informamos que los datos por usted facilitados se incluirán en un fichero de datos propiedad de la Autoridad Portuaria de la Bahía de Cádiz, ante la cual puede ejercer sus derechos de acceso, rectificación, cancelación y oposición.</w:t>
      </w:r>
    </w:p>
    <w:p w14:paraId="4A6D278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5892AA21"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0D959B65"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3F771848"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56EB4A89"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1B975572"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17B5AA91"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2F5D4056"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2779FDE8"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color w:val="548DD4"/>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4</w:t>
      </w:r>
    </w:p>
    <w:p w14:paraId="0E0E7EE2"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color w:val="548DD4"/>
          <w:szCs w:val="18"/>
        </w:rPr>
      </w:pPr>
    </w:p>
    <w:p w14:paraId="5D265028" w14:textId="77777777" w:rsidR="004B3442" w:rsidRDefault="004B3442" w:rsidP="004B3442">
      <w:pPr>
        <w:pStyle w:val="Prrafodelista"/>
        <w:numPr>
          <w:ilvl w:val="2"/>
          <w:numId w:val="6"/>
        </w:numPr>
        <w:spacing w:before="120" w:after="120" w:line="60" w:lineRule="atLeast"/>
        <w:jc w:val="both"/>
        <w:rPr>
          <w:rFonts w:ascii="Verdana" w:hAnsi="Verdana" w:cs="Verdana"/>
          <w:b/>
          <w:sz w:val="28"/>
          <w:szCs w:val="28"/>
        </w:rPr>
      </w:pPr>
      <w:r>
        <w:rPr>
          <w:rFonts w:ascii="Verdana" w:hAnsi="Verdana" w:cs="Verdana"/>
          <w:szCs w:val="18"/>
        </w:rPr>
        <w:t>RESUMEN DE LA OFERTA TÉCNICA Y DE EXPLOTACIÓN.</w:t>
      </w:r>
    </w:p>
    <w:p w14:paraId="21DE073E" w14:textId="77777777" w:rsidR="004B3442" w:rsidRDefault="004B3442" w:rsidP="004B3442">
      <w:pPr>
        <w:pageBreakBefore/>
        <w:rPr>
          <w:rFonts w:ascii="Verdana" w:hAnsi="Verdana" w:cs="Verdana"/>
          <w:b/>
          <w:sz w:val="28"/>
          <w:szCs w:val="28"/>
        </w:rPr>
      </w:pPr>
    </w:p>
    <w:p w14:paraId="5DC8A0E6" w14:textId="77777777" w:rsidR="004B3442" w:rsidRDefault="004B3442" w:rsidP="004B3442">
      <w:pPr>
        <w:pStyle w:val="Sinespaciado"/>
        <w:jc w:val="center"/>
        <w:rPr>
          <w:rFonts w:ascii="Verdana" w:eastAsia="Arial" w:hAnsi="Verdana" w:cs="Arial"/>
          <w:b/>
          <w:bCs/>
          <w:szCs w:val="18"/>
          <w:lang w:val="es-ES"/>
        </w:rPr>
      </w:pPr>
      <w:r>
        <w:rPr>
          <w:rFonts w:ascii="Verdana" w:eastAsia="Arial" w:hAnsi="Verdana" w:cs="Arial"/>
          <w:b/>
          <w:bCs/>
          <w:szCs w:val="18"/>
          <w:lang w:val="es-ES"/>
        </w:rPr>
        <w:t xml:space="preserve">Anexo </w:t>
      </w:r>
      <w:proofErr w:type="spellStart"/>
      <w:r>
        <w:rPr>
          <w:rFonts w:ascii="Verdana" w:eastAsia="Arial" w:hAnsi="Verdana" w:cs="Arial"/>
          <w:b/>
          <w:bCs/>
          <w:szCs w:val="18"/>
          <w:lang w:val="es-ES"/>
        </w:rPr>
        <w:t>nº</w:t>
      </w:r>
      <w:proofErr w:type="spellEnd"/>
      <w:r>
        <w:rPr>
          <w:rFonts w:ascii="Verdana" w:eastAsia="Arial" w:hAnsi="Verdana" w:cs="Arial"/>
          <w:b/>
          <w:bCs/>
          <w:szCs w:val="18"/>
          <w:lang w:val="es-ES"/>
        </w:rPr>
        <w:t xml:space="preserve"> 4</w:t>
      </w:r>
    </w:p>
    <w:p w14:paraId="74D18D6A" w14:textId="77777777" w:rsidR="004B3442" w:rsidRDefault="004B3442" w:rsidP="004B3442">
      <w:pPr>
        <w:pStyle w:val="Sinespaciado"/>
        <w:jc w:val="center"/>
        <w:rPr>
          <w:rFonts w:ascii="Verdana" w:eastAsia="Arial" w:hAnsi="Verdana" w:cs="Arial"/>
          <w:b/>
          <w:bCs/>
          <w:szCs w:val="18"/>
          <w:lang w:val="es-ES"/>
        </w:rPr>
      </w:pPr>
    </w:p>
    <w:p w14:paraId="262B10FF" w14:textId="77777777" w:rsidR="004B3442" w:rsidRDefault="004B3442" w:rsidP="004B3442">
      <w:pPr>
        <w:pStyle w:val="BodyText21"/>
        <w:pBdr>
          <w:bottom w:val="single" w:sz="4" w:space="1" w:color="000000"/>
        </w:pBdr>
        <w:spacing w:before="240" w:after="120" w:line="100" w:lineRule="atLeast"/>
        <w:ind w:left="0"/>
        <w:rPr>
          <w:rFonts w:ascii="Verdana" w:hAnsi="Verdana" w:cs="Arial"/>
          <w:spacing w:val="0"/>
          <w:sz w:val="18"/>
          <w:szCs w:val="18"/>
        </w:rPr>
      </w:pPr>
      <w:r>
        <w:rPr>
          <w:rFonts w:ascii="Verdana" w:hAnsi="Verdana" w:cs="Arial"/>
          <w:spacing w:val="0"/>
          <w:sz w:val="18"/>
          <w:szCs w:val="18"/>
        </w:rPr>
        <w:t>RESUMEN DE OFERTA TÉCNICA Y DE EXPLOTACIÓN.</w:t>
      </w:r>
    </w:p>
    <w:p w14:paraId="5D37D948" w14:textId="77777777" w:rsidR="004B3442" w:rsidRDefault="004B3442" w:rsidP="004B3442">
      <w:pPr>
        <w:pStyle w:val="BodyText21"/>
        <w:spacing w:before="120" w:after="120" w:line="100" w:lineRule="atLeast"/>
        <w:ind w:left="0"/>
        <w:rPr>
          <w:rFonts w:ascii="Verdana" w:hAnsi="Verdana" w:cs="Verdana"/>
          <w:sz w:val="18"/>
          <w:szCs w:val="18"/>
        </w:rPr>
      </w:pPr>
      <w:r>
        <w:rPr>
          <w:rFonts w:ascii="Verdana" w:hAnsi="Verdana" w:cs="Arial"/>
          <w:spacing w:val="0"/>
          <w:sz w:val="18"/>
          <w:szCs w:val="18"/>
        </w:rPr>
        <w:t>Además</w:t>
      </w:r>
      <w:r>
        <w:rPr>
          <w:rFonts w:ascii="Verdana" w:hAnsi="Verdana" w:cs="Verdana"/>
          <w:sz w:val="18"/>
          <w:szCs w:val="18"/>
        </w:rPr>
        <w:t xml:space="preserve"> de proporcionar la información requerida en los apartados anteriores, el licitador deberá rellenar y firmar el siguiente resumen de su oferta, que incluirá también, además de en el SOBRE Nº2, en el SOBRE </w:t>
      </w:r>
      <w:proofErr w:type="spellStart"/>
      <w:r>
        <w:rPr>
          <w:rFonts w:ascii="Verdana" w:hAnsi="Verdana" w:cs="Verdana"/>
          <w:sz w:val="18"/>
          <w:szCs w:val="18"/>
        </w:rPr>
        <w:t>Nº</w:t>
      </w:r>
      <w:proofErr w:type="spellEnd"/>
      <w:r>
        <w:rPr>
          <w:rFonts w:ascii="Verdana" w:hAnsi="Verdana" w:cs="Verdana"/>
          <w:sz w:val="18"/>
          <w:szCs w:val="18"/>
        </w:rPr>
        <w:t xml:space="preserve"> 3:</w:t>
      </w:r>
    </w:p>
    <w:p w14:paraId="42978668" w14:textId="77777777" w:rsidR="004B3442" w:rsidRDefault="004B3442" w:rsidP="004B3442">
      <w:pPr>
        <w:pageBreakBefore/>
        <w:rPr>
          <w:rFonts w:ascii="Verdana" w:hAnsi="Verdana" w:cs="Verdana"/>
          <w:spacing w:val="10"/>
          <w:sz w:val="18"/>
          <w:szCs w:val="18"/>
        </w:rPr>
      </w:pPr>
    </w:p>
    <w:p w14:paraId="4A0C2929" w14:textId="77777777" w:rsidR="004B3442" w:rsidRDefault="004B3442" w:rsidP="004B3442">
      <w:pPr>
        <w:jc w:val="center"/>
        <w:rPr>
          <w:rFonts w:ascii="Verdana" w:hAnsi="Verdana" w:cs="Verdana"/>
          <w:sz w:val="18"/>
          <w:szCs w:val="18"/>
        </w:rPr>
      </w:pPr>
    </w:p>
    <w:p w14:paraId="4F93DA84" w14:textId="77777777" w:rsidR="004B3442" w:rsidRDefault="004B3442" w:rsidP="004B3442">
      <w:pPr>
        <w:jc w:val="center"/>
        <w:rPr>
          <w:rFonts w:ascii="Verdana" w:hAnsi="Verdana" w:cs="Verdana"/>
          <w:sz w:val="18"/>
          <w:szCs w:val="18"/>
        </w:rPr>
      </w:pPr>
      <w:r>
        <w:rPr>
          <w:rFonts w:ascii="Verdana" w:hAnsi="Verdana" w:cs="Verdana"/>
          <w:sz w:val="18"/>
          <w:szCs w:val="18"/>
        </w:rPr>
        <w:t>RESUMEN DE OFERTA TÉCNICA Y DE EXPLOTACIÓN</w:t>
      </w:r>
    </w:p>
    <w:p w14:paraId="7632E4DF" w14:textId="77777777" w:rsidR="004B3442" w:rsidRDefault="004B3442" w:rsidP="004B3442">
      <w:pPr>
        <w:rPr>
          <w:rFonts w:ascii="Verdana" w:hAnsi="Verdana" w:cs="Verdana"/>
          <w:sz w:val="18"/>
          <w:szCs w:val="18"/>
        </w:rPr>
      </w:pPr>
    </w:p>
    <w:p w14:paraId="198346EF" w14:textId="77777777" w:rsidR="004B3442" w:rsidRDefault="004B3442" w:rsidP="004B3442">
      <w:pPr>
        <w:jc w:val="both"/>
        <w:rPr>
          <w:rFonts w:ascii="Verdana" w:hAnsi="Verdana" w:cs="Verdana"/>
          <w:sz w:val="18"/>
          <w:szCs w:val="18"/>
        </w:rPr>
      </w:pPr>
    </w:p>
    <w:p w14:paraId="5C45057B" w14:textId="25AB6CA2" w:rsidR="004B3442" w:rsidRDefault="004B3442" w:rsidP="004B3442">
      <w:pPr>
        <w:jc w:val="both"/>
        <w:rPr>
          <w:rFonts w:ascii="Verdana" w:hAnsi="Verdana" w:cs="Verdana"/>
          <w:sz w:val="18"/>
          <w:szCs w:val="18"/>
        </w:rPr>
      </w:pPr>
      <w:r>
        <w:rPr>
          <w:rFonts w:ascii="Verdana" w:hAnsi="Verdana" w:cs="Verdana"/>
          <w:sz w:val="18"/>
          <w:szCs w:val="18"/>
        </w:rPr>
        <w:t xml:space="preserve">D./Da. ...................................................................., con domicilio en ………………………............, provincia de......................................, Calle .................., número ......................y DNI número.............., en nombre............ (propio o de la empresa que representa), con CIF ........ y domicilio fiscal en ................, presenta al concurso para </w:t>
      </w:r>
      <w:r w:rsidR="008257F6">
        <w:rPr>
          <w:rFonts w:ascii="Verdana" w:hAnsi="Verdana" w:cs="Verdana"/>
          <w:sz w:val="18"/>
          <w:szCs w:val="18"/>
        </w:rPr>
        <w:t xml:space="preserve">la </w:t>
      </w:r>
      <w:r w:rsidR="008257F6">
        <w:rPr>
          <w:rFonts w:ascii="Verdana" w:hAnsi="Verdana" w:cs="Verdana"/>
          <w:b/>
          <w:sz w:val="18"/>
          <w:szCs w:val="18"/>
        </w:rPr>
        <w:t>SELECCIÓN DE OFERTA PARA TRAMITAR EXPEDIENTE DE CONCESIÓN ADMINISTRATIVA, CON DESTINO A LA “</w:t>
      </w:r>
      <w:r w:rsidR="008257F6" w:rsidRPr="002F4FC4">
        <w:rPr>
          <w:rFonts w:ascii="Verdana" w:hAnsi="Verdana" w:cs="Verdana"/>
          <w:b/>
          <w:sz w:val="18"/>
          <w:szCs w:val="18"/>
        </w:rPr>
        <w:t>CONSTRUCCIÓN Y EXPLOTACIÓN DE LAS FASES 1.2. Y 2 DE LA TERMINAL DE CONTENEDORES SITUADA EN EL MUELLE DE LA GALEONA DE LA DÁRSENA COMERCIAL DE CÁDIZ, ZONA DE SERVICIO DEL PUERTO DE LA BAHÍA DE CÁDIZ</w:t>
      </w:r>
      <w:r w:rsidR="008257F6">
        <w:rPr>
          <w:rFonts w:ascii="Verdana" w:hAnsi="Verdana" w:cs="Verdana"/>
          <w:b/>
          <w:sz w:val="18"/>
          <w:szCs w:val="18"/>
        </w:rPr>
        <w:t>”</w:t>
      </w:r>
      <w:r>
        <w:rPr>
          <w:rFonts w:ascii="Verdana" w:hAnsi="Verdana" w:cs="Verdana"/>
          <w:sz w:val="18"/>
          <w:szCs w:val="18"/>
        </w:rPr>
        <w:t xml:space="preserve"> la siguiente OFERTA TÉCNICA Y DE EXPLOTACIÓN:</w:t>
      </w:r>
    </w:p>
    <w:p w14:paraId="5EF02489"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Fechas:</w:t>
      </w:r>
    </w:p>
    <w:p w14:paraId="3DB68857" w14:textId="77777777" w:rsidR="004B3442" w:rsidRDefault="004B3442" w:rsidP="004B3442">
      <w:pPr>
        <w:spacing w:before="120" w:after="120"/>
        <w:jc w:val="both"/>
        <w:rPr>
          <w:rFonts w:ascii="Verdana" w:hAnsi="Verdana" w:cs="Verdana"/>
          <w:sz w:val="18"/>
          <w:szCs w:val="18"/>
        </w:rPr>
      </w:pPr>
      <w:proofErr w:type="gramStart"/>
      <w:r>
        <w:rPr>
          <w:rFonts w:ascii="Verdana" w:hAnsi="Verdana" w:cs="Verdana"/>
          <w:sz w:val="18"/>
          <w:szCs w:val="18"/>
        </w:rPr>
        <w:t>Infraestructura a ejecutar</w:t>
      </w:r>
      <w:proofErr w:type="gramEnd"/>
      <w:r>
        <w:rPr>
          <w:rFonts w:ascii="Verdana" w:hAnsi="Verdana" w:cs="Verdana"/>
          <w:sz w:val="18"/>
          <w:szCs w:val="18"/>
        </w:rPr>
        <w:t xml:space="preserve">: (según fases) ... </w:t>
      </w:r>
    </w:p>
    <w:p w14:paraId="1E995304"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Adquisición de maquinaria: ...</w:t>
      </w:r>
    </w:p>
    <w:p w14:paraId="7B127905"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Puesta en explotación: (según fases) ...</w:t>
      </w:r>
    </w:p>
    <w:p w14:paraId="0EB9BA58" w14:textId="77777777" w:rsidR="004B3442" w:rsidRDefault="004B3442" w:rsidP="004B3442">
      <w:pPr>
        <w:spacing w:before="120" w:after="120"/>
        <w:jc w:val="both"/>
      </w:pPr>
      <w:r>
        <w:rPr>
          <w:rFonts w:ascii="Verdana" w:hAnsi="Verdana" w:cs="Verdana"/>
          <w:sz w:val="18"/>
          <w:szCs w:val="18"/>
        </w:rPr>
        <w:t xml:space="preserve">El tráfico marítimo anual previsto que se propone en unidades </w:t>
      </w:r>
      <w:proofErr w:type="spellStart"/>
      <w:r>
        <w:rPr>
          <w:rFonts w:ascii="Verdana" w:hAnsi="Verdana" w:cs="Verdana"/>
          <w:sz w:val="18"/>
          <w:szCs w:val="18"/>
        </w:rPr>
        <w:t>TEUs</w:t>
      </w:r>
      <w:proofErr w:type="spellEnd"/>
      <w:r>
        <w:rPr>
          <w:rFonts w:ascii="Verdana" w:hAnsi="Verdana" w:cs="Verdana"/>
          <w:sz w:val="18"/>
          <w:szCs w:val="18"/>
        </w:rPr>
        <w:t xml:space="preserve"> es el siguiente:</w:t>
      </w:r>
    </w:p>
    <w:tbl>
      <w:tblPr>
        <w:tblStyle w:val="Tablaconcuadrcula"/>
        <w:tblW w:w="8897" w:type="dxa"/>
        <w:tblInd w:w="817" w:type="dxa"/>
        <w:tblLook w:val="04A0" w:firstRow="1" w:lastRow="0" w:firstColumn="1" w:lastColumn="0" w:noHBand="0" w:noVBand="1"/>
      </w:tblPr>
      <w:tblGrid>
        <w:gridCol w:w="888"/>
        <w:gridCol w:w="1985"/>
        <w:gridCol w:w="1842"/>
        <w:gridCol w:w="2056"/>
        <w:gridCol w:w="2126"/>
      </w:tblGrid>
      <w:tr w:rsidR="003228E3" w:rsidRPr="007B40C9" w14:paraId="4CBBD5BA" w14:textId="77777777" w:rsidTr="00C20A23">
        <w:tc>
          <w:tcPr>
            <w:tcW w:w="888" w:type="dxa"/>
          </w:tcPr>
          <w:p w14:paraId="383086D9"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bookmarkStart w:id="1" w:name="_Hlk81467699"/>
            <w:r w:rsidRPr="007B40C9">
              <w:rPr>
                <w:rFonts w:ascii="Verdana" w:hAnsi="Verdana" w:cs="Arial"/>
                <w:color w:val="000000" w:themeColor="text1"/>
                <w:sz w:val="16"/>
                <w:szCs w:val="16"/>
                <w:lang w:val="es-ES"/>
              </w:rPr>
              <w:t>Ejercicio</w:t>
            </w:r>
          </w:p>
        </w:tc>
        <w:tc>
          <w:tcPr>
            <w:tcW w:w="1985" w:type="dxa"/>
          </w:tcPr>
          <w:p w14:paraId="38B1F1C6" w14:textId="77777777" w:rsidR="003228E3" w:rsidRPr="00EE0ECE" w:rsidRDefault="003228E3" w:rsidP="00C20A23">
            <w:pPr>
              <w:pStyle w:val="Sinespaciado"/>
              <w:spacing w:before="120" w:after="120"/>
              <w:jc w:val="both"/>
              <w:rPr>
                <w:rFonts w:ascii="Verdana" w:hAnsi="Verdana" w:cs="Arial"/>
                <w:color w:val="000000" w:themeColor="text1"/>
                <w:sz w:val="16"/>
                <w:szCs w:val="16"/>
                <w:lang w:val="pt-PT"/>
              </w:rPr>
            </w:pPr>
            <w:r w:rsidRPr="00EE0ECE">
              <w:rPr>
                <w:rFonts w:ascii="Verdana" w:hAnsi="Verdana" w:cs="Arial"/>
                <w:color w:val="000000" w:themeColor="text1"/>
                <w:sz w:val="16"/>
                <w:szCs w:val="16"/>
                <w:lang w:val="pt-PT"/>
              </w:rPr>
              <w:t>Origen / destino Cádiz llenos (Teus)</w:t>
            </w:r>
          </w:p>
        </w:tc>
        <w:tc>
          <w:tcPr>
            <w:tcW w:w="1842" w:type="dxa"/>
          </w:tcPr>
          <w:p w14:paraId="1D950296" w14:textId="77777777" w:rsidR="003228E3" w:rsidRPr="00EE0ECE" w:rsidRDefault="003228E3" w:rsidP="00C20A23">
            <w:pPr>
              <w:pStyle w:val="Sinespaciado"/>
              <w:spacing w:before="120" w:after="120"/>
              <w:jc w:val="both"/>
              <w:rPr>
                <w:rFonts w:ascii="Verdana" w:hAnsi="Verdana" w:cs="Arial"/>
                <w:color w:val="000000" w:themeColor="text1"/>
                <w:sz w:val="16"/>
                <w:szCs w:val="16"/>
                <w:lang w:val="pt-PT"/>
              </w:rPr>
            </w:pPr>
            <w:r w:rsidRPr="00EE0ECE">
              <w:rPr>
                <w:rFonts w:ascii="Verdana" w:hAnsi="Verdana" w:cs="Arial"/>
                <w:color w:val="000000" w:themeColor="text1"/>
                <w:sz w:val="16"/>
                <w:szCs w:val="16"/>
                <w:lang w:val="pt-PT"/>
              </w:rPr>
              <w:t>Origen / destino Cádiz vacíos (Teus)</w:t>
            </w:r>
          </w:p>
        </w:tc>
        <w:tc>
          <w:tcPr>
            <w:tcW w:w="2056" w:type="dxa"/>
          </w:tcPr>
          <w:p w14:paraId="7890FD2B" w14:textId="77777777" w:rsidR="003228E3" w:rsidRPr="007B40C9" w:rsidRDefault="003228E3" w:rsidP="00C20A23">
            <w:pPr>
              <w:pStyle w:val="Sinespaciado"/>
              <w:spacing w:before="120" w:after="120"/>
              <w:jc w:val="both"/>
              <w:rPr>
                <w:rFonts w:ascii="Verdana" w:hAnsi="Verdana" w:cs="Arial"/>
                <w:color w:val="000000" w:themeColor="text1"/>
                <w:sz w:val="16"/>
                <w:szCs w:val="16"/>
                <w:lang w:val="es-ES"/>
              </w:rPr>
            </w:pPr>
            <w:r w:rsidRPr="007B40C9">
              <w:rPr>
                <w:rFonts w:ascii="Verdana" w:hAnsi="Verdana" w:cs="Arial"/>
                <w:color w:val="000000" w:themeColor="text1"/>
                <w:sz w:val="16"/>
                <w:szCs w:val="16"/>
                <w:lang w:val="es-ES"/>
              </w:rPr>
              <w:t>Tránsito / transbordos llenos (</w:t>
            </w:r>
            <w:proofErr w:type="spellStart"/>
            <w:r w:rsidRPr="007B40C9">
              <w:rPr>
                <w:rFonts w:ascii="Verdana" w:hAnsi="Verdana" w:cs="Arial"/>
                <w:color w:val="000000" w:themeColor="text1"/>
                <w:sz w:val="16"/>
                <w:szCs w:val="16"/>
                <w:lang w:val="es-ES"/>
              </w:rPr>
              <w:t>Teus</w:t>
            </w:r>
            <w:proofErr w:type="spellEnd"/>
            <w:r w:rsidRPr="007B40C9">
              <w:rPr>
                <w:rFonts w:ascii="Verdana" w:hAnsi="Verdana" w:cs="Arial"/>
                <w:color w:val="000000" w:themeColor="text1"/>
                <w:sz w:val="16"/>
                <w:szCs w:val="16"/>
                <w:lang w:val="es-ES"/>
              </w:rPr>
              <w:t>)</w:t>
            </w:r>
          </w:p>
        </w:tc>
        <w:tc>
          <w:tcPr>
            <w:tcW w:w="2126" w:type="dxa"/>
          </w:tcPr>
          <w:p w14:paraId="6D4D622A" w14:textId="77777777" w:rsidR="003228E3" w:rsidRPr="007B40C9" w:rsidRDefault="003228E3" w:rsidP="00C20A23">
            <w:pPr>
              <w:pStyle w:val="Sinespaciado"/>
              <w:spacing w:before="120" w:after="120"/>
              <w:jc w:val="both"/>
              <w:rPr>
                <w:rFonts w:ascii="Verdana" w:hAnsi="Verdana" w:cs="Arial"/>
                <w:color w:val="000000" w:themeColor="text1"/>
                <w:sz w:val="16"/>
                <w:szCs w:val="16"/>
                <w:lang w:val="es-ES"/>
              </w:rPr>
            </w:pPr>
            <w:r w:rsidRPr="007B40C9">
              <w:rPr>
                <w:rFonts w:ascii="Verdana" w:hAnsi="Verdana" w:cs="Arial"/>
                <w:color w:val="000000" w:themeColor="text1"/>
                <w:sz w:val="16"/>
                <w:szCs w:val="16"/>
                <w:lang w:val="es-ES"/>
              </w:rPr>
              <w:t>Tránsito / transbordos vacíos (</w:t>
            </w:r>
            <w:proofErr w:type="spellStart"/>
            <w:r w:rsidRPr="007B40C9">
              <w:rPr>
                <w:rFonts w:ascii="Verdana" w:hAnsi="Verdana" w:cs="Arial"/>
                <w:color w:val="000000" w:themeColor="text1"/>
                <w:sz w:val="16"/>
                <w:szCs w:val="16"/>
                <w:lang w:val="es-ES"/>
              </w:rPr>
              <w:t>Teus</w:t>
            </w:r>
            <w:proofErr w:type="spellEnd"/>
            <w:r w:rsidRPr="007B40C9">
              <w:rPr>
                <w:rFonts w:ascii="Verdana" w:hAnsi="Verdana" w:cs="Arial"/>
                <w:color w:val="000000" w:themeColor="text1"/>
                <w:sz w:val="16"/>
                <w:szCs w:val="16"/>
                <w:lang w:val="es-ES"/>
              </w:rPr>
              <w:t>)</w:t>
            </w:r>
          </w:p>
        </w:tc>
      </w:tr>
      <w:tr w:rsidR="003228E3" w:rsidRPr="007B40C9" w14:paraId="644B0A3E" w14:textId="77777777" w:rsidTr="00C20A23">
        <w:tc>
          <w:tcPr>
            <w:tcW w:w="888" w:type="dxa"/>
          </w:tcPr>
          <w:p w14:paraId="5D030CC5"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r w:rsidRPr="007B40C9">
              <w:rPr>
                <w:rFonts w:ascii="Verdana" w:hAnsi="Verdana" w:cs="Arial"/>
                <w:color w:val="000000" w:themeColor="text1"/>
                <w:sz w:val="16"/>
                <w:szCs w:val="16"/>
                <w:lang w:val="es-ES"/>
              </w:rPr>
              <w:t>1</w:t>
            </w:r>
          </w:p>
        </w:tc>
        <w:tc>
          <w:tcPr>
            <w:tcW w:w="1985" w:type="dxa"/>
          </w:tcPr>
          <w:p w14:paraId="590DD75A"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1842" w:type="dxa"/>
          </w:tcPr>
          <w:p w14:paraId="030B8638"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056" w:type="dxa"/>
          </w:tcPr>
          <w:p w14:paraId="6C28C2BF"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126" w:type="dxa"/>
          </w:tcPr>
          <w:p w14:paraId="72C40043"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r>
      <w:tr w:rsidR="003228E3" w:rsidRPr="007B40C9" w14:paraId="0A024D93" w14:textId="77777777" w:rsidTr="00C20A23">
        <w:tc>
          <w:tcPr>
            <w:tcW w:w="888" w:type="dxa"/>
          </w:tcPr>
          <w:p w14:paraId="2DD4C8C3"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r w:rsidRPr="007B40C9">
              <w:rPr>
                <w:rFonts w:ascii="Verdana" w:hAnsi="Verdana" w:cs="Arial"/>
                <w:color w:val="000000" w:themeColor="text1"/>
                <w:sz w:val="16"/>
                <w:szCs w:val="16"/>
                <w:lang w:val="es-ES"/>
              </w:rPr>
              <w:t>2</w:t>
            </w:r>
          </w:p>
        </w:tc>
        <w:tc>
          <w:tcPr>
            <w:tcW w:w="1985" w:type="dxa"/>
          </w:tcPr>
          <w:p w14:paraId="5726AB51"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1842" w:type="dxa"/>
          </w:tcPr>
          <w:p w14:paraId="01873166"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056" w:type="dxa"/>
          </w:tcPr>
          <w:p w14:paraId="3A7EC9E8"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126" w:type="dxa"/>
          </w:tcPr>
          <w:p w14:paraId="2D14976F"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r>
      <w:tr w:rsidR="003228E3" w:rsidRPr="007B40C9" w14:paraId="43519794" w14:textId="77777777" w:rsidTr="00C20A23">
        <w:tc>
          <w:tcPr>
            <w:tcW w:w="888" w:type="dxa"/>
          </w:tcPr>
          <w:p w14:paraId="1566C87C"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r w:rsidRPr="007B40C9">
              <w:rPr>
                <w:rFonts w:ascii="Verdana" w:hAnsi="Verdana" w:cs="Arial"/>
                <w:color w:val="000000" w:themeColor="text1"/>
                <w:sz w:val="16"/>
                <w:szCs w:val="16"/>
                <w:lang w:val="es-ES"/>
              </w:rPr>
              <w:t>3</w:t>
            </w:r>
          </w:p>
        </w:tc>
        <w:tc>
          <w:tcPr>
            <w:tcW w:w="1985" w:type="dxa"/>
          </w:tcPr>
          <w:p w14:paraId="23260CD9"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1842" w:type="dxa"/>
          </w:tcPr>
          <w:p w14:paraId="05C7A578"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056" w:type="dxa"/>
          </w:tcPr>
          <w:p w14:paraId="5723AEC1"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126" w:type="dxa"/>
          </w:tcPr>
          <w:p w14:paraId="0EF40ADE"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r>
      <w:tr w:rsidR="003228E3" w:rsidRPr="007B40C9" w14:paraId="45E66FFD" w14:textId="77777777" w:rsidTr="00C20A23">
        <w:tc>
          <w:tcPr>
            <w:tcW w:w="888" w:type="dxa"/>
          </w:tcPr>
          <w:p w14:paraId="2C30D3B2"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r w:rsidRPr="007B40C9">
              <w:rPr>
                <w:rFonts w:ascii="Verdana" w:hAnsi="Verdana" w:cs="Arial"/>
                <w:color w:val="000000" w:themeColor="text1"/>
                <w:sz w:val="16"/>
                <w:szCs w:val="16"/>
                <w:lang w:val="es-ES"/>
              </w:rPr>
              <w:t>…</w:t>
            </w:r>
          </w:p>
        </w:tc>
        <w:tc>
          <w:tcPr>
            <w:tcW w:w="1985" w:type="dxa"/>
          </w:tcPr>
          <w:p w14:paraId="68361FB7"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1842" w:type="dxa"/>
          </w:tcPr>
          <w:p w14:paraId="7F6B9754"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056" w:type="dxa"/>
          </w:tcPr>
          <w:p w14:paraId="5D996847"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126" w:type="dxa"/>
          </w:tcPr>
          <w:p w14:paraId="614241E2"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r>
      <w:tr w:rsidR="003228E3" w:rsidRPr="007B40C9" w14:paraId="61CD1B8A" w14:textId="77777777" w:rsidTr="00C20A23">
        <w:tc>
          <w:tcPr>
            <w:tcW w:w="888" w:type="dxa"/>
          </w:tcPr>
          <w:p w14:paraId="34632489"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r w:rsidRPr="007B40C9">
              <w:rPr>
                <w:rFonts w:ascii="Verdana" w:hAnsi="Verdana" w:cs="Arial"/>
                <w:color w:val="000000" w:themeColor="text1"/>
                <w:sz w:val="16"/>
                <w:szCs w:val="16"/>
                <w:lang w:val="es-ES"/>
              </w:rPr>
              <w:t>Total</w:t>
            </w:r>
          </w:p>
        </w:tc>
        <w:tc>
          <w:tcPr>
            <w:tcW w:w="1985" w:type="dxa"/>
          </w:tcPr>
          <w:p w14:paraId="5A7D7DA0"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1842" w:type="dxa"/>
          </w:tcPr>
          <w:p w14:paraId="1B494582"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056" w:type="dxa"/>
          </w:tcPr>
          <w:p w14:paraId="64FC52A8"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c>
          <w:tcPr>
            <w:tcW w:w="2126" w:type="dxa"/>
          </w:tcPr>
          <w:p w14:paraId="3EFBED58" w14:textId="77777777" w:rsidR="003228E3" w:rsidRPr="007B40C9" w:rsidRDefault="003228E3" w:rsidP="00C20A23">
            <w:pPr>
              <w:pStyle w:val="Sinespaciado"/>
              <w:spacing w:before="120" w:after="120"/>
              <w:jc w:val="center"/>
              <w:rPr>
                <w:rFonts w:ascii="Verdana" w:hAnsi="Verdana" w:cs="Arial"/>
                <w:color w:val="000000" w:themeColor="text1"/>
                <w:sz w:val="16"/>
                <w:szCs w:val="16"/>
                <w:lang w:val="es-ES"/>
              </w:rPr>
            </w:pPr>
          </w:p>
        </w:tc>
      </w:tr>
      <w:bookmarkEnd w:id="1"/>
    </w:tbl>
    <w:p w14:paraId="41523E35" w14:textId="77777777" w:rsidR="003228E3" w:rsidRDefault="003228E3" w:rsidP="003228E3">
      <w:pPr>
        <w:spacing w:before="120" w:after="120"/>
        <w:jc w:val="both"/>
        <w:rPr>
          <w:rFonts w:ascii="Verdana" w:hAnsi="Verdana" w:cs="Verdana"/>
          <w:sz w:val="18"/>
          <w:szCs w:val="18"/>
        </w:rPr>
      </w:pPr>
    </w:p>
    <w:p w14:paraId="40F0648E" w14:textId="1820E733" w:rsidR="003228E3" w:rsidRPr="003228E3" w:rsidRDefault="003228E3" w:rsidP="003228E3">
      <w:pPr>
        <w:spacing w:before="120" w:after="120"/>
        <w:jc w:val="both"/>
        <w:rPr>
          <w:rFonts w:ascii="Verdana" w:hAnsi="Verdana" w:cs="Verdana"/>
          <w:sz w:val="18"/>
          <w:szCs w:val="18"/>
        </w:rPr>
      </w:pPr>
      <w:r w:rsidRPr="003228E3">
        <w:rPr>
          <w:rFonts w:ascii="Verdana" w:hAnsi="Verdana" w:cs="Verdana"/>
          <w:sz w:val="18"/>
          <w:szCs w:val="18"/>
        </w:rPr>
        <w:t>Tráficos de contenedores con origen / destino Cádiz, diferenciándose entre llenos y vacíos.</w:t>
      </w:r>
    </w:p>
    <w:p w14:paraId="614E7187" w14:textId="3BA3A7FF" w:rsidR="003228E3" w:rsidRPr="003228E3" w:rsidRDefault="003228E3" w:rsidP="003228E3">
      <w:pPr>
        <w:spacing w:before="120" w:after="120"/>
        <w:jc w:val="both"/>
        <w:rPr>
          <w:rFonts w:ascii="Verdana" w:hAnsi="Verdana" w:cs="Verdana"/>
          <w:sz w:val="18"/>
          <w:szCs w:val="18"/>
        </w:rPr>
      </w:pPr>
      <w:r w:rsidRPr="003228E3">
        <w:rPr>
          <w:rFonts w:ascii="Verdana" w:hAnsi="Verdana" w:cs="Verdana"/>
          <w:sz w:val="18"/>
          <w:szCs w:val="18"/>
        </w:rPr>
        <w:t>Tráficos de contenedores en tránsito marítimo o transbordo de contenedores, diferenciándose entre llenos y vacíos.</w:t>
      </w:r>
    </w:p>
    <w:p w14:paraId="062E6976" w14:textId="4F1191C9" w:rsidR="004B3442" w:rsidRDefault="003228E3" w:rsidP="003228E3">
      <w:pPr>
        <w:spacing w:before="120" w:after="120"/>
        <w:jc w:val="both"/>
        <w:rPr>
          <w:rFonts w:ascii="Verdana" w:hAnsi="Verdana" w:cs="Verdana"/>
          <w:sz w:val="18"/>
          <w:szCs w:val="18"/>
        </w:rPr>
      </w:pPr>
      <w:r w:rsidRPr="003228E3">
        <w:rPr>
          <w:rFonts w:ascii="Verdana" w:hAnsi="Verdana" w:cs="Verdana"/>
          <w:sz w:val="18"/>
          <w:szCs w:val="18"/>
        </w:rPr>
        <w:t xml:space="preserve">Se detallará para todo el periodo concesional, 35 o 50 años, según oferta del licitador. </w:t>
      </w:r>
    </w:p>
    <w:p w14:paraId="503C73BA"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El sistema de explotación escogido se basa en la utilización de la siguiente tipología de equipos________</w:t>
      </w:r>
    </w:p>
    <w:p w14:paraId="3A309684"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(Por tipología de equipo) La productividad máxima admisible por cada uno de los equipos empleados es de _____</w:t>
      </w:r>
      <w:proofErr w:type="spellStart"/>
      <w:r>
        <w:rPr>
          <w:rFonts w:ascii="Verdana" w:hAnsi="Verdana" w:cs="Verdana"/>
          <w:sz w:val="18"/>
          <w:szCs w:val="18"/>
        </w:rPr>
        <w:t>TEUs</w:t>
      </w:r>
      <w:proofErr w:type="spellEnd"/>
      <w:r>
        <w:rPr>
          <w:rFonts w:ascii="Verdana" w:hAnsi="Verdana" w:cs="Verdana"/>
          <w:sz w:val="18"/>
          <w:szCs w:val="18"/>
        </w:rPr>
        <w:t xml:space="preserve"> por equipo y año. </w:t>
      </w:r>
    </w:p>
    <w:p w14:paraId="750B07AA"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(Para cada una de las grúas de muelle previstas) La productividad bruta máximo alcanzable en términos de movimientos por hora es de ________</w:t>
      </w:r>
    </w:p>
    <w:p w14:paraId="4331EA10"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 xml:space="preserve">El número máximo de </w:t>
      </w:r>
      <w:proofErr w:type="spellStart"/>
      <w:r>
        <w:rPr>
          <w:rFonts w:ascii="Verdana" w:hAnsi="Verdana" w:cs="Verdana"/>
          <w:sz w:val="18"/>
          <w:szCs w:val="18"/>
        </w:rPr>
        <w:t>TEUs</w:t>
      </w:r>
      <w:proofErr w:type="spellEnd"/>
      <w:r>
        <w:rPr>
          <w:rFonts w:ascii="Verdana" w:hAnsi="Verdana" w:cs="Verdana"/>
          <w:sz w:val="18"/>
          <w:szCs w:val="18"/>
        </w:rPr>
        <w:t xml:space="preserve"> de entrada / salida marítima por puerta de entrada es de _________</w:t>
      </w:r>
    </w:p>
    <w:p w14:paraId="6CED3177" w14:textId="19B0715C" w:rsidR="004B3442" w:rsidRDefault="004B3442" w:rsidP="004B3442">
      <w:pPr>
        <w:spacing w:before="120" w:after="120"/>
        <w:jc w:val="both"/>
        <w:rPr>
          <w:rFonts w:ascii="Verdana" w:hAnsi="Verdana" w:cs="Verdana"/>
          <w:sz w:val="18"/>
          <w:szCs w:val="18"/>
        </w:rPr>
      </w:pPr>
      <w:r>
        <w:rPr>
          <w:rFonts w:ascii="Verdana" w:hAnsi="Verdana" w:cs="Verdana"/>
          <w:sz w:val="18"/>
          <w:szCs w:val="18"/>
        </w:rPr>
        <w:t>El número máximo de grúas portacontenedores de muelle sobre raíles que estarán presentes en los 589,5 metros lineales de muelle es de _______</w:t>
      </w:r>
      <w:r w:rsidR="003228E3">
        <w:rPr>
          <w:rFonts w:ascii="Verdana" w:hAnsi="Verdana" w:cs="Verdana"/>
          <w:sz w:val="18"/>
          <w:szCs w:val="18"/>
        </w:rPr>
        <w:t xml:space="preserve"> (</w:t>
      </w:r>
      <w:r w:rsidR="003C04AA">
        <w:rPr>
          <w:rFonts w:ascii="Verdana" w:hAnsi="Verdana" w:cs="Verdana"/>
          <w:sz w:val="18"/>
          <w:szCs w:val="18"/>
        </w:rPr>
        <w:t>se debe diferenciar el equipamiento a incluir para la fase 1.2. del comprometido para la fase 1.1., en su caso).</w:t>
      </w:r>
    </w:p>
    <w:p w14:paraId="04272E2A" w14:textId="48CA3D75" w:rsidR="003C04AA" w:rsidRDefault="003C04AA" w:rsidP="004B3442">
      <w:pPr>
        <w:spacing w:before="120" w:after="120"/>
        <w:jc w:val="both"/>
        <w:rPr>
          <w:rFonts w:ascii="Verdana" w:hAnsi="Verdana" w:cs="Verdana"/>
          <w:sz w:val="18"/>
          <w:szCs w:val="18"/>
        </w:rPr>
      </w:pPr>
      <w:r>
        <w:rPr>
          <w:rFonts w:ascii="Verdana" w:hAnsi="Verdana" w:cs="Verdana"/>
          <w:sz w:val="18"/>
          <w:szCs w:val="18"/>
        </w:rPr>
        <w:t>El número máximo de grúas portacontenedores de muelle sobre raíles que estarán presentes en los 1.100 metros lineales de muelle (fase 1.2) es de _______ (se debe diferenciar el equipamiento a incluir para la fase 2 del comprometido para las fases 1.1. y 1.2., en su caso)</w:t>
      </w:r>
    </w:p>
    <w:p w14:paraId="628F9146"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El sistema de explotación____(si/no) es automatizable. La oferta_____(si/no) contempla la introducción de la automatización en el sistema de explotación.</w:t>
      </w:r>
    </w:p>
    <w:p w14:paraId="38C50BC3" w14:textId="3FBF1472" w:rsidR="004B3442" w:rsidRDefault="004B3442" w:rsidP="004B3442">
      <w:pPr>
        <w:spacing w:before="120" w:after="120"/>
        <w:jc w:val="both"/>
        <w:rPr>
          <w:rFonts w:ascii="Verdana" w:hAnsi="Verdana" w:cs="Verdana"/>
          <w:sz w:val="18"/>
          <w:szCs w:val="18"/>
        </w:rPr>
      </w:pPr>
      <w:r>
        <w:rPr>
          <w:rFonts w:ascii="Verdana" w:hAnsi="Verdana" w:cs="Verdana"/>
          <w:sz w:val="18"/>
          <w:szCs w:val="18"/>
        </w:rPr>
        <w:t>El mínimo rendimiento anual de la línea de atraque anual durante toda la vigencia de la concesión es de _________</w:t>
      </w:r>
      <w:proofErr w:type="spellStart"/>
      <w:r>
        <w:rPr>
          <w:rFonts w:ascii="Verdana" w:hAnsi="Verdana" w:cs="Verdana"/>
          <w:sz w:val="18"/>
          <w:szCs w:val="18"/>
        </w:rPr>
        <w:t>TEUs</w:t>
      </w:r>
      <w:proofErr w:type="spellEnd"/>
      <w:r>
        <w:rPr>
          <w:rFonts w:ascii="Verdana" w:hAnsi="Verdana" w:cs="Verdana"/>
          <w:sz w:val="18"/>
          <w:szCs w:val="18"/>
        </w:rPr>
        <w:t xml:space="preserve"> por metro lineal y año</w:t>
      </w:r>
      <w:r w:rsidR="003C04AA">
        <w:rPr>
          <w:rFonts w:ascii="Verdana" w:hAnsi="Verdana" w:cs="Verdana"/>
          <w:sz w:val="18"/>
          <w:szCs w:val="18"/>
        </w:rPr>
        <w:t xml:space="preserve"> (diferenciar por fases, en su caso)</w:t>
      </w:r>
      <w:r>
        <w:rPr>
          <w:rFonts w:ascii="Verdana" w:hAnsi="Verdana" w:cs="Verdana"/>
          <w:sz w:val="18"/>
          <w:szCs w:val="18"/>
        </w:rPr>
        <w:t xml:space="preserve">. El máximo rendimiento anual de la </w:t>
      </w:r>
      <w:r>
        <w:rPr>
          <w:rFonts w:ascii="Verdana" w:hAnsi="Verdana" w:cs="Verdana"/>
          <w:sz w:val="18"/>
          <w:szCs w:val="18"/>
        </w:rPr>
        <w:lastRenderedPageBreak/>
        <w:t xml:space="preserve">línea de atraque anual durante toda la vigencia de la concesión es de ________ </w:t>
      </w:r>
      <w:proofErr w:type="spellStart"/>
      <w:r>
        <w:rPr>
          <w:rFonts w:ascii="Verdana" w:hAnsi="Verdana" w:cs="Verdana"/>
          <w:sz w:val="18"/>
          <w:szCs w:val="18"/>
        </w:rPr>
        <w:t>TEUs</w:t>
      </w:r>
      <w:proofErr w:type="spellEnd"/>
      <w:r>
        <w:rPr>
          <w:rFonts w:ascii="Verdana" w:hAnsi="Verdana" w:cs="Verdana"/>
          <w:sz w:val="18"/>
          <w:szCs w:val="18"/>
        </w:rPr>
        <w:t xml:space="preserve"> por metro lineal y año, (describir </w:t>
      </w:r>
      <w:proofErr w:type="gramStart"/>
      <w:r>
        <w:rPr>
          <w:rFonts w:ascii="Verdana" w:hAnsi="Verdana" w:cs="Verdana"/>
          <w:sz w:val="18"/>
          <w:szCs w:val="18"/>
        </w:rPr>
        <w:t>bajo qué condiciones</w:t>
      </w:r>
      <w:proofErr w:type="gramEnd"/>
      <w:r w:rsidR="003C04AA">
        <w:rPr>
          <w:rFonts w:ascii="Verdana" w:hAnsi="Verdana" w:cs="Verdana"/>
          <w:sz w:val="18"/>
          <w:szCs w:val="18"/>
        </w:rPr>
        <w:t xml:space="preserve"> diferenciando por fases, en su caso</w:t>
      </w:r>
      <w:r>
        <w:rPr>
          <w:rFonts w:ascii="Verdana" w:hAnsi="Verdana" w:cs="Verdana"/>
          <w:sz w:val="18"/>
          <w:szCs w:val="18"/>
        </w:rPr>
        <w:t>).</w:t>
      </w:r>
    </w:p>
    <w:p w14:paraId="7A610FCD"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 xml:space="preserve">El mínimo rendimiento anual de almacenamiento del área de depósito (superficie total excluyendo la zona de maniobra, y otros espacios no directamente destinados al almacenamiento y operativa de recepción/expedición de contenedores) durante toda la vigencia de la concesión es de _______ </w:t>
      </w:r>
      <w:proofErr w:type="spellStart"/>
      <w:r>
        <w:rPr>
          <w:rFonts w:ascii="Verdana" w:hAnsi="Verdana" w:cs="Verdana"/>
          <w:sz w:val="18"/>
          <w:szCs w:val="18"/>
        </w:rPr>
        <w:t>TEUs</w:t>
      </w:r>
      <w:proofErr w:type="spellEnd"/>
      <w:r>
        <w:rPr>
          <w:rFonts w:ascii="Verdana" w:hAnsi="Verdana" w:cs="Verdana"/>
          <w:sz w:val="18"/>
          <w:szCs w:val="18"/>
        </w:rPr>
        <w:t xml:space="preserve"> por hectárea. El máximo rendimiento anual de almacenamiento del área de depósito durante toda la vigencia de la concesión es de _______</w:t>
      </w:r>
      <w:proofErr w:type="spellStart"/>
      <w:r>
        <w:rPr>
          <w:rFonts w:ascii="Verdana" w:hAnsi="Verdana" w:cs="Verdana"/>
          <w:sz w:val="18"/>
          <w:szCs w:val="18"/>
        </w:rPr>
        <w:t>TEUs</w:t>
      </w:r>
      <w:proofErr w:type="spellEnd"/>
      <w:r>
        <w:rPr>
          <w:rFonts w:ascii="Verdana" w:hAnsi="Verdana" w:cs="Verdana"/>
          <w:sz w:val="18"/>
          <w:szCs w:val="18"/>
        </w:rPr>
        <w:t xml:space="preserve"> por hectárea, (describir </w:t>
      </w:r>
      <w:proofErr w:type="gramStart"/>
      <w:r>
        <w:rPr>
          <w:rFonts w:ascii="Verdana" w:hAnsi="Verdana" w:cs="Verdana"/>
          <w:sz w:val="18"/>
          <w:szCs w:val="18"/>
        </w:rPr>
        <w:t>bajo qué condiciones</w:t>
      </w:r>
      <w:proofErr w:type="gramEnd"/>
      <w:r>
        <w:rPr>
          <w:rFonts w:ascii="Verdana" w:hAnsi="Verdana" w:cs="Verdana"/>
          <w:sz w:val="18"/>
          <w:szCs w:val="18"/>
        </w:rPr>
        <w:t>).</w:t>
      </w:r>
    </w:p>
    <w:p w14:paraId="78A8351D"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 xml:space="preserve">Se estima una capacidad total de la Terminal </w:t>
      </w:r>
      <w:proofErr w:type="gramStart"/>
      <w:r>
        <w:rPr>
          <w:rFonts w:ascii="Verdana" w:hAnsi="Verdana" w:cs="Verdana"/>
          <w:sz w:val="18"/>
          <w:szCs w:val="18"/>
        </w:rPr>
        <w:t>de:_</w:t>
      </w:r>
      <w:proofErr w:type="gramEnd"/>
      <w:r>
        <w:rPr>
          <w:rFonts w:ascii="Verdana" w:hAnsi="Verdana" w:cs="Verdana"/>
          <w:sz w:val="18"/>
          <w:szCs w:val="18"/>
        </w:rPr>
        <w:t xml:space="preserve">_____(en </w:t>
      </w:r>
      <w:proofErr w:type="spellStart"/>
      <w:r>
        <w:rPr>
          <w:rFonts w:ascii="Verdana" w:hAnsi="Verdana" w:cs="Verdana"/>
          <w:sz w:val="18"/>
          <w:szCs w:val="18"/>
        </w:rPr>
        <w:t>TEUs</w:t>
      </w:r>
      <w:proofErr w:type="spellEnd"/>
      <w:r>
        <w:rPr>
          <w:rFonts w:ascii="Verdana" w:hAnsi="Verdana" w:cs="Verdana"/>
          <w:sz w:val="18"/>
          <w:szCs w:val="18"/>
        </w:rPr>
        <w:t xml:space="preserve"> por año), (describir bajo qué condiciones).</w:t>
      </w:r>
    </w:p>
    <w:p w14:paraId="680A8D4C" w14:textId="77777777" w:rsidR="004B3442" w:rsidRDefault="004B3442" w:rsidP="004B3442">
      <w:pPr>
        <w:spacing w:before="120" w:after="120"/>
        <w:jc w:val="both"/>
        <w:rPr>
          <w:rFonts w:ascii="Verdana" w:hAnsi="Verdana" w:cs="Verdana"/>
          <w:sz w:val="18"/>
          <w:szCs w:val="18"/>
        </w:rPr>
      </w:pPr>
      <w:r>
        <w:rPr>
          <w:rFonts w:ascii="Verdana" w:hAnsi="Verdana" w:cs="Verdana"/>
          <w:sz w:val="18"/>
          <w:szCs w:val="18"/>
        </w:rPr>
        <w:t>(El licitador deberá expresar claramente, las cantidades que se consignen en los anteriores párrafos).</w:t>
      </w:r>
    </w:p>
    <w:p w14:paraId="77DB8EDF" w14:textId="77777777" w:rsidR="004B3442" w:rsidRDefault="004B3442" w:rsidP="004B3442">
      <w:pPr>
        <w:ind w:left="5664"/>
        <w:rPr>
          <w:rFonts w:ascii="Verdana" w:hAnsi="Verdana" w:cs="Verdana"/>
          <w:sz w:val="18"/>
          <w:szCs w:val="18"/>
        </w:rPr>
      </w:pPr>
    </w:p>
    <w:p w14:paraId="3D05014A" w14:textId="1A3B5760" w:rsidR="004B3442" w:rsidRDefault="004B3442" w:rsidP="004B3442">
      <w:pPr>
        <w:ind w:left="5664"/>
        <w:rPr>
          <w:rFonts w:ascii="Verdana" w:hAnsi="Verdana" w:cs="Verdana"/>
          <w:sz w:val="18"/>
          <w:szCs w:val="18"/>
        </w:rPr>
      </w:pPr>
      <w:r>
        <w:rPr>
          <w:rFonts w:ascii="Verdana" w:hAnsi="Verdana" w:cs="Verdana"/>
          <w:sz w:val="18"/>
          <w:szCs w:val="18"/>
        </w:rPr>
        <w:t xml:space="preserve">Cádiz, a ___ </w:t>
      </w:r>
      <w:proofErr w:type="spellStart"/>
      <w:r>
        <w:rPr>
          <w:rFonts w:ascii="Verdana" w:hAnsi="Verdana" w:cs="Verdana"/>
          <w:sz w:val="18"/>
          <w:szCs w:val="18"/>
        </w:rPr>
        <w:t>de</w:t>
      </w:r>
      <w:proofErr w:type="spellEnd"/>
      <w:r>
        <w:rPr>
          <w:rFonts w:ascii="Verdana" w:hAnsi="Verdana" w:cs="Verdana"/>
          <w:sz w:val="18"/>
          <w:szCs w:val="18"/>
        </w:rPr>
        <w:t xml:space="preserve"> __________ </w:t>
      </w:r>
      <w:proofErr w:type="spellStart"/>
      <w:r>
        <w:rPr>
          <w:rFonts w:ascii="Verdana" w:hAnsi="Verdana" w:cs="Verdana"/>
          <w:sz w:val="18"/>
          <w:szCs w:val="18"/>
        </w:rPr>
        <w:t>de</w:t>
      </w:r>
      <w:proofErr w:type="spellEnd"/>
      <w:r>
        <w:rPr>
          <w:rFonts w:ascii="Verdana" w:hAnsi="Verdana" w:cs="Verdana"/>
          <w:sz w:val="18"/>
          <w:szCs w:val="18"/>
        </w:rPr>
        <w:t xml:space="preserve"> 20</w:t>
      </w:r>
      <w:r w:rsidR="000E460E">
        <w:rPr>
          <w:rFonts w:ascii="Verdana" w:hAnsi="Verdana" w:cs="Verdana"/>
          <w:sz w:val="18"/>
          <w:szCs w:val="18"/>
        </w:rPr>
        <w:t>22</w:t>
      </w:r>
    </w:p>
    <w:p w14:paraId="040F4C87" w14:textId="77777777" w:rsidR="004B3442" w:rsidRDefault="004B3442" w:rsidP="004B3442">
      <w:pPr>
        <w:ind w:left="5664"/>
        <w:rPr>
          <w:rFonts w:ascii="Verdana" w:hAnsi="Verdana" w:cs="Verdana"/>
          <w:sz w:val="18"/>
          <w:szCs w:val="18"/>
        </w:rPr>
      </w:pPr>
      <w:r>
        <w:rPr>
          <w:rFonts w:ascii="Verdana" w:hAnsi="Verdana" w:cs="Verdana"/>
          <w:sz w:val="18"/>
          <w:szCs w:val="18"/>
        </w:rPr>
        <w:t>Fecha y firma del proponente.</w:t>
      </w:r>
    </w:p>
    <w:p w14:paraId="59F785F2" w14:textId="77777777" w:rsidR="004B3442" w:rsidRDefault="004B3442" w:rsidP="004B3442">
      <w:pPr>
        <w:pStyle w:val="Sinespaciado"/>
        <w:jc w:val="both"/>
        <w:rPr>
          <w:rFonts w:ascii="Verdana" w:hAnsi="Verdana" w:cs="Verdana"/>
          <w:sz w:val="18"/>
          <w:szCs w:val="18"/>
          <w:lang w:val="es-ES"/>
        </w:rPr>
      </w:pPr>
    </w:p>
    <w:p w14:paraId="07DA89E2" w14:textId="77777777" w:rsidR="004B3442" w:rsidRDefault="004B3442" w:rsidP="004B3442">
      <w:pPr>
        <w:rPr>
          <w:rFonts w:ascii="Verdana" w:hAnsi="Verdana" w:cs="Verdana"/>
          <w:b/>
          <w:sz w:val="32"/>
          <w:szCs w:val="18"/>
        </w:rPr>
      </w:pPr>
    </w:p>
    <w:p w14:paraId="65E844F8" w14:textId="77777777" w:rsidR="004B3442" w:rsidRDefault="004B3442" w:rsidP="004B3442">
      <w:pPr>
        <w:jc w:val="center"/>
        <w:rPr>
          <w:rFonts w:ascii="Verdana" w:hAnsi="Verdana" w:cs="Verdana"/>
          <w:b/>
          <w:sz w:val="32"/>
          <w:szCs w:val="18"/>
        </w:rPr>
      </w:pPr>
    </w:p>
    <w:p w14:paraId="1AAABBD5" w14:textId="77777777" w:rsidR="004B3442" w:rsidRDefault="004B3442" w:rsidP="004B3442">
      <w:pPr>
        <w:jc w:val="center"/>
        <w:rPr>
          <w:rFonts w:ascii="Verdana" w:hAnsi="Verdana" w:cs="Verdana"/>
          <w:b/>
          <w:sz w:val="32"/>
          <w:szCs w:val="18"/>
        </w:rPr>
      </w:pPr>
    </w:p>
    <w:p w14:paraId="22F496C6" w14:textId="77777777" w:rsidR="004B3442" w:rsidRDefault="004B3442" w:rsidP="004B3442">
      <w:pPr>
        <w:jc w:val="center"/>
        <w:rPr>
          <w:rFonts w:ascii="Verdana" w:hAnsi="Verdana" w:cs="Verdana"/>
          <w:b/>
          <w:sz w:val="32"/>
          <w:szCs w:val="18"/>
        </w:rPr>
      </w:pPr>
    </w:p>
    <w:p w14:paraId="1C48ECD8" w14:textId="77777777" w:rsidR="004B3442" w:rsidRDefault="004B3442" w:rsidP="004B3442">
      <w:pPr>
        <w:jc w:val="center"/>
        <w:rPr>
          <w:rFonts w:ascii="Verdana" w:hAnsi="Verdana" w:cs="Verdana"/>
          <w:b/>
          <w:sz w:val="32"/>
          <w:szCs w:val="18"/>
        </w:rPr>
      </w:pPr>
    </w:p>
    <w:p w14:paraId="34B2D5D0" w14:textId="77777777" w:rsidR="004B3442" w:rsidRDefault="004B3442" w:rsidP="004B3442">
      <w:pPr>
        <w:jc w:val="center"/>
        <w:rPr>
          <w:rFonts w:ascii="Verdana" w:hAnsi="Verdana" w:cs="Verdana"/>
          <w:b/>
          <w:sz w:val="32"/>
          <w:szCs w:val="18"/>
        </w:rPr>
      </w:pPr>
    </w:p>
    <w:p w14:paraId="4BC16102" w14:textId="77777777" w:rsidR="004B3442" w:rsidRDefault="004B3442" w:rsidP="004B3442">
      <w:pPr>
        <w:jc w:val="center"/>
        <w:rPr>
          <w:rFonts w:ascii="Verdana" w:hAnsi="Verdana" w:cs="Verdana"/>
          <w:b/>
          <w:sz w:val="32"/>
          <w:szCs w:val="18"/>
        </w:rPr>
      </w:pPr>
    </w:p>
    <w:p w14:paraId="54B35866" w14:textId="7193CC3F" w:rsidR="004B3442" w:rsidRDefault="004B3442" w:rsidP="004B3442">
      <w:pPr>
        <w:jc w:val="center"/>
        <w:rPr>
          <w:rFonts w:ascii="Verdana" w:hAnsi="Verdana" w:cs="Verdana"/>
          <w:b/>
          <w:sz w:val="32"/>
          <w:szCs w:val="18"/>
        </w:rPr>
      </w:pPr>
    </w:p>
    <w:p w14:paraId="4E0F8CF0" w14:textId="459EBD5C" w:rsidR="000E460E" w:rsidRDefault="000E460E" w:rsidP="004B3442">
      <w:pPr>
        <w:jc w:val="center"/>
        <w:rPr>
          <w:rFonts w:ascii="Verdana" w:hAnsi="Verdana" w:cs="Verdana"/>
          <w:b/>
          <w:sz w:val="32"/>
          <w:szCs w:val="18"/>
        </w:rPr>
      </w:pPr>
    </w:p>
    <w:p w14:paraId="75D35B05" w14:textId="4857BE89" w:rsidR="000E460E" w:rsidRDefault="000E460E" w:rsidP="004B3442">
      <w:pPr>
        <w:jc w:val="center"/>
        <w:rPr>
          <w:rFonts w:ascii="Verdana" w:hAnsi="Verdana" w:cs="Verdana"/>
          <w:b/>
          <w:sz w:val="32"/>
          <w:szCs w:val="18"/>
        </w:rPr>
      </w:pPr>
    </w:p>
    <w:p w14:paraId="69356103" w14:textId="3FD7A8BA" w:rsidR="000E460E" w:rsidRDefault="000E460E" w:rsidP="004B3442">
      <w:pPr>
        <w:jc w:val="center"/>
        <w:rPr>
          <w:rFonts w:ascii="Verdana" w:hAnsi="Verdana" w:cs="Verdana"/>
          <w:b/>
          <w:sz w:val="32"/>
          <w:szCs w:val="18"/>
        </w:rPr>
      </w:pPr>
    </w:p>
    <w:p w14:paraId="4F70ABFB" w14:textId="30828FCE" w:rsidR="000E460E" w:rsidRDefault="000E460E" w:rsidP="004B3442">
      <w:pPr>
        <w:jc w:val="center"/>
        <w:rPr>
          <w:rFonts w:ascii="Verdana" w:hAnsi="Verdana" w:cs="Verdana"/>
          <w:b/>
          <w:sz w:val="32"/>
          <w:szCs w:val="18"/>
        </w:rPr>
      </w:pPr>
    </w:p>
    <w:p w14:paraId="1BD3A097" w14:textId="20C470A9" w:rsidR="000E460E" w:rsidRDefault="000E460E" w:rsidP="004B3442">
      <w:pPr>
        <w:jc w:val="center"/>
        <w:rPr>
          <w:rFonts w:ascii="Verdana" w:hAnsi="Verdana" w:cs="Verdana"/>
          <w:b/>
          <w:sz w:val="32"/>
          <w:szCs w:val="18"/>
        </w:rPr>
      </w:pPr>
    </w:p>
    <w:p w14:paraId="2B22D8E4" w14:textId="72E75FF8" w:rsidR="000E460E" w:rsidRDefault="000E460E" w:rsidP="004B3442">
      <w:pPr>
        <w:jc w:val="center"/>
        <w:rPr>
          <w:rFonts w:ascii="Verdana" w:hAnsi="Verdana" w:cs="Verdana"/>
          <w:b/>
          <w:sz w:val="32"/>
          <w:szCs w:val="18"/>
        </w:rPr>
      </w:pPr>
    </w:p>
    <w:p w14:paraId="31598F53" w14:textId="53DC4216" w:rsidR="000E460E" w:rsidRDefault="000E460E" w:rsidP="004B3442">
      <w:pPr>
        <w:jc w:val="center"/>
        <w:rPr>
          <w:rFonts w:ascii="Verdana" w:hAnsi="Verdana" w:cs="Verdana"/>
          <w:b/>
          <w:sz w:val="32"/>
          <w:szCs w:val="18"/>
        </w:rPr>
      </w:pPr>
    </w:p>
    <w:p w14:paraId="43E02527" w14:textId="08FE16DF" w:rsidR="000E460E" w:rsidRDefault="000E460E" w:rsidP="004B3442">
      <w:pPr>
        <w:jc w:val="center"/>
        <w:rPr>
          <w:rFonts w:ascii="Verdana" w:hAnsi="Verdana" w:cs="Verdana"/>
          <w:b/>
          <w:sz w:val="32"/>
          <w:szCs w:val="18"/>
        </w:rPr>
      </w:pPr>
    </w:p>
    <w:p w14:paraId="16C02A5A" w14:textId="65258128" w:rsidR="000E460E" w:rsidRDefault="000E460E" w:rsidP="004B3442">
      <w:pPr>
        <w:jc w:val="center"/>
        <w:rPr>
          <w:rFonts w:ascii="Verdana" w:hAnsi="Verdana" w:cs="Verdana"/>
          <w:b/>
          <w:sz w:val="32"/>
          <w:szCs w:val="18"/>
        </w:rPr>
      </w:pPr>
    </w:p>
    <w:p w14:paraId="6AD8B9CA" w14:textId="175C678E" w:rsidR="000E460E" w:rsidRDefault="000E460E" w:rsidP="004B3442">
      <w:pPr>
        <w:jc w:val="center"/>
        <w:rPr>
          <w:rFonts w:ascii="Verdana" w:hAnsi="Verdana" w:cs="Verdana"/>
          <w:b/>
          <w:sz w:val="32"/>
          <w:szCs w:val="18"/>
        </w:rPr>
      </w:pPr>
    </w:p>
    <w:p w14:paraId="4EFD7F16" w14:textId="6E015A49" w:rsidR="000E460E" w:rsidRDefault="000E460E" w:rsidP="004B3442">
      <w:pPr>
        <w:jc w:val="center"/>
        <w:rPr>
          <w:rFonts w:ascii="Verdana" w:hAnsi="Verdana" w:cs="Verdana"/>
          <w:b/>
          <w:sz w:val="32"/>
          <w:szCs w:val="18"/>
        </w:rPr>
      </w:pPr>
    </w:p>
    <w:p w14:paraId="44F1A6EB" w14:textId="059D5DB7" w:rsidR="000E460E" w:rsidRDefault="000E460E" w:rsidP="004B3442">
      <w:pPr>
        <w:jc w:val="center"/>
        <w:rPr>
          <w:rFonts w:ascii="Verdana" w:hAnsi="Verdana" w:cs="Verdana"/>
          <w:b/>
          <w:sz w:val="32"/>
          <w:szCs w:val="18"/>
        </w:rPr>
      </w:pPr>
    </w:p>
    <w:p w14:paraId="0120EEE1" w14:textId="6778E675" w:rsidR="000E460E" w:rsidRDefault="000E460E" w:rsidP="004B3442">
      <w:pPr>
        <w:jc w:val="center"/>
        <w:rPr>
          <w:rFonts w:ascii="Verdana" w:hAnsi="Verdana" w:cs="Verdana"/>
          <w:b/>
          <w:sz w:val="32"/>
          <w:szCs w:val="18"/>
        </w:rPr>
      </w:pPr>
    </w:p>
    <w:p w14:paraId="242E039A" w14:textId="144CFBDF" w:rsidR="000E460E" w:rsidRDefault="000E460E" w:rsidP="004B3442">
      <w:pPr>
        <w:jc w:val="center"/>
        <w:rPr>
          <w:rFonts w:ascii="Verdana" w:hAnsi="Verdana" w:cs="Verdana"/>
          <w:b/>
          <w:sz w:val="32"/>
          <w:szCs w:val="18"/>
        </w:rPr>
      </w:pPr>
    </w:p>
    <w:p w14:paraId="68675414" w14:textId="5F117AB3" w:rsidR="000E460E" w:rsidRDefault="000E460E" w:rsidP="004B3442">
      <w:pPr>
        <w:jc w:val="center"/>
        <w:rPr>
          <w:rFonts w:ascii="Verdana" w:hAnsi="Verdana" w:cs="Verdana"/>
          <w:b/>
          <w:sz w:val="32"/>
          <w:szCs w:val="18"/>
        </w:rPr>
      </w:pPr>
    </w:p>
    <w:p w14:paraId="3C9D1366" w14:textId="70FDF8E2" w:rsidR="000E460E" w:rsidRDefault="000E460E" w:rsidP="004B3442">
      <w:pPr>
        <w:jc w:val="center"/>
        <w:rPr>
          <w:rFonts w:ascii="Verdana" w:hAnsi="Verdana" w:cs="Verdana"/>
          <w:b/>
          <w:sz w:val="32"/>
          <w:szCs w:val="18"/>
        </w:rPr>
      </w:pPr>
    </w:p>
    <w:p w14:paraId="5A41E538" w14:textId="2D037D92" w:rsidR="000E460E" w:rsidRDefault="000E460E" w:rsidP="004B3442">
      <w:pPr>
        <w:jc w:val="center"/>
        <w:rPr>
          <w:rFonts w:ascii="Verdana" w:hAnsi="Verdana" w:cs="Verdana"/>
          <w:b/>
          <w:sz w:val="32"/>
          <w:szCs w:val="18"/>
        </w:rPr>
      </w:pPr>
    </w:p>
    <w:p w14:paraId="79F516EA" w14:textId="4A7CF6C8" w:rsidR="000E460E" w:rsidRDefault="000E460E" w:rsidP="004B3442">
      <w:pPr>
        <w:jc w:val="center"/>
        <w:rPr>
          <w:rFonts w:ascii="Verdana" w:hAnsi="Verdana" w:cs="Verdana"/>
          <w:b/>
          <w:sz w:val="32"/>
          <w:szCs w:val="18"/>
        </w:rPr>
      </w:pPr>
    </w:p>
    <w:p w14:paraId="0B6A55DF" w14:textId="77777777" w:rsidR="000E460E" w:rsidRDefault="000E460E" w:rsidP="004B3442">
      <w:pPr>
        <w:jc w:val="center"/>
        <w:rPr>
          <w:rFonts w:ascii="Verdana" w:hAnsi="Verdana" w:cs="Verdana"/>
          <w:b/>
          <w:sz w:val="32"/>
          <w:szCs w:val="18"/>
        </w:rPr>
      </w:pPr>
    </w:p>
    <w:p w14:paraId="7F53369D" w14:textId="77777777" w:rsidR="004B3442" w:rsidRDefault="004B3442" w:rsidP="004B3442">
      <w:pPr>
        <w:jc w:val="center"/>
        <w:rPr>
          <w:rFonts w:ascii="Verdana" w:hAnsi="Verdana" w:cs="Verdana"/>
          <w:szCs w:val="18"/>
        </w:rPr>
      </w:pPr>
      <w:r>
        <w:rPr>
          <w:rFonts w:ascii="Verdana" w:hAnsi="Verdana" w:cs="Verdana"/>
          <w:b/>
          <w:sz w:val="32"/>
          <w:szCs w:val="18"/>
        </w:rPr>
        <w:lastRenderedPageBreak/>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5</w:t>
      </w:r>
    </w:p>
    <w:p w14:paraId="36632503"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148FC739"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r>
        <w:rPr>
          <w:rFonts w:ascii="Verdana" w:hAnsi="Verdana" w:cs="Verdana"/>
          <w:szCs w:val="18"/>
        </w:rPr>
        <w:t>MODELO DE TARIFAS MÁXIMAS APLICABLES A LOS USUARIOS.</w:t>
      </w:r>
    </w:p>
    <w:p w14:paraId="6ADA9518" w14:textId="77777777" w:rsidR="004B3442" w:rsidRDefault="004B3442" w:rsidP="004B3442">
      <w:pPr>
        <w:pageBreakBefore/>
        <w:rPr>
          <w:rFonts w:ascii="Verdana" w:hAnsi="Verdana" w:cs="Verdana"/>
          <w:szCs w:val="18"/>
        </w:rPr>
      </w:pPr>
    </w:p>
    <w:p w14:paraId="5E96AD2F" w14:textId="77777777" w:rsidR="004B3442" w:rsidRDefault="004B3442" w:rsidP="004B3442">
      <w:pPr>
        <w:pStyle w:val="Sinespaciado"/>
        <w:jc w:val="both"/>
        <w:rPr>
          <w:rFonts w:ascii="Verdana" w:hAnsi="Verdana" w:cs="Verdana"/>
          <w:b/>
          <w:sz w:val="18"/>
          <w:szCs w:val="18"/>
          <w:lang w:val="es-ES"/>
        </w:rPr>
      </w:pPr>
    </w:p>
    <w:p w14:paraId="557EBA77" w14:textId="77777777" w:rsidR="004B3442" w:rsidRDefault="004B3442" w:rsidP="004B3442">
      <w:pPr>
        <w:pStyle w:val="Sinespaciado"/>
        <w:jc w:val="both"/>
        <w:rPr>
          <w:rFonts w:ascii="Verdana" w:hAnsi="Verdana" w:cs="Verdana"/>
          <w:sz w:val="18"/>
          <w:szCs w:val="18"/>
          <w:lang w:val="es-ES"/>
        </w:rPr>
      </w:pPr>
      <w:r>
        <w:rPr>
          <w:rFonts w:ascii="Verdana" w:hAnsi="Verdana" w:cs="Verdana"/>
          <w:b/>
          <w:sz w:val="18"/>
          <w:szCs w:val="18"/>
          <w:lang w:val="es-ES"/>
        </w:rPr>
        <w:t>MODELO DE TARIFAS MÁXIMAS APLICABLES A LOS USUARIOS.</w:t>
      </w:r>
    </w:p>
    <w:p w14:paraId="79C451A0" w14:textId="77777777" w:rsidR="004B3442" w:rsidRDefault="004B3442" w:rsidP="004B3442">
      <w:pPr>
        <w:pStyle w:val="Sinespaciado"/>
        <w:jc w:val="both"/>
        <w:rPr>
          <w:rFonts w:ascii="Verdana" w:hAnsi="Verdana" w:cs="Verdana"/>
          <w:sz w:val="18"/>
          <w:szCs w:val="18"/>
          <w:lang w:val="es-ES"/>
        </w:rPr>
      </w:pPr>
    </w:p>
    <w:p w14:paraId="7B7C64A0"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rPr>
        <w:t>TARIFAS.</w:t>
      </w:r>
    </w:p>
    <w:p w14:paraId="6E2D57EA" w14:textId="77777777" w:rsidR="004B3442" w:rsidRDefault="004B3442" w:rsidP="004B3442">
      <w:pPr>
        <w:pStyle w:val="Sinespaciado"/>
        <w:jc w:val="both"/>
        <w:rPr>
          <w:rFonts w:ascii="Verdana" w:hAnsi="Verdana" w:cs="Verdana"/>
          <w:sz w:val="18"/>
          <w:szCs w:val="18"/>
          <w:lang w:val="es-ES"/>
        </w:rPr>
      </w:pPr>
    </w:p>
    <w:tbl>
      <w:tblPr>
        <w:tblW w:w="0" w:type="auto"/>
        <w:tblInd w:w="5812" w:type="dxa"/>
        <w:tblLayout w:type="fixed"/>
        <w:tblCellMar>
          <w:left w:w="0" w:type="dxa"/>
          <w:right w:w="0" w:type="dxa"/>
        </w:tblCellMar>
        <w:tblLook w:val="0000" w:firstRow="0" w:lastRow="0" w:firstColumn="0" w:lastColumn="0" w:noHBand="0" w:noVBand="0"/>
      </w:tblPr>
      <w:tblGrid>
        <w:gridCol w:w="992"/>
        <w:gridCol w:w="993"/>
        <w:gridCol w:w="1134"/>
        <w:gridCol w:w="923"/>
      </w:tblGrid>
      <w:tr w:rsidR="004B3442" w14:paraId="75EEC6F4" w14:textId="77777777" w:rsidTr="00664CCE">
        <w:trPr>
          <w:trHeight w:hRule="exact" w:val="274"/>
        </w:trPr>
        <w:tc>
          <w:tcPr>
            <w:tcW w:w="1985" w:type="dxa"/>
            <w:gridSpan w:val="2"/>
            <w:tcBorders>
              <w:top w:val="single" w:sz="8" w:space="0" w:color="000000"/>
              <w:left w:val="single" w:sz="8" w:space="0" w:color="000000"/>
              <w:bottom w:val="single" w:sz="4" w:space="0" w:color="000000"/>
            </w:tcBorders>
            <w:shd w:val="clear" w:color="auto" w:fill="auto"/>
          </w:tcPr>
          <w:p w14:paraId="5C92ADB5" w14:textId="77777777" w:rsidR="004B3442" w:rsidRDefault="004B3442" w:rsidP="00664CCE">
            <w:pPr>
              <w:pStyle w:val="Sinespaciado"/>
              <w:jc w:val="center"/>
              <w:rPr>
                <w:rFonts w:ascii="Verdana" w:hAnsi="Verdana" w:cs="Verdana"/>
                <w:sz w:val="18"/>
                <w:szCs w:val="18"/>
              </w:rPr>
            </w:pPr>
            <w:r>
              <w:rPr>
                <w:rFonts w:ascii="Verdana" w:hAnsi="Verdana" w:cs="Verdana"/>
                <w:sz w:val="18"/>
                <w:szCs w:val="18"/>
                <w:lang w:val="es-ES"/>
              </w:rPr>
              <w:t>Contenedor</w:t>
            </w:r>
            <w:r>
              <w:rPr>
                <w:rFonts w:ascii="Verdana" w:hAnsi="Verdana" w:cs="Verdana"/>
                <w:sz w:val="18"/>
                <w:szCs w:val="18"/>
              </w:rPr>
              <w:t xml:space="preserve"> de 20"</w:t>
            </w:r>
          </w:p>
        </w:tc>
        <w:tc>
          <w:tcPr>
            <w:tcW w:w="2057" w:type="dxa"/>
            <w:gridSpan w:val="2"/>
            <w:tcBorders>
              <w:top w:val="single" w:sz="8" w:space="0" w:color="000000"/>
              <w:left w:val="single" w:sz="4" w:space="0" w:color="000000"/>
              <w:bottom w:val="single" w:sz="4" w:space="0" w:color="000000"/>
              <w:right w:val="single" w:sz="8" w:space="0" w:color="000000"/>
            </w:tcBorders>
            <w:shd w:val="clear" w:color="auto" w:fill="auto"/>
          </w:tcPr>
          <w:p w14:paraId="021EE2C8" w14:textId="77777777" w:rsidR="004B3442" w:rsidRDefault="004B3442" w:rsidP="00664CCE">
            <w:pPr>
              <w:pStyle w:val="Sinespaciado"/>
              <w:jc w:val="center"/>
            </w:pPr>
            <w:proofErr w:type="spellStart"/>
            <w:r>
              <w:rPr>
                <w:rFonts w:ascii="Verdana" w:hAnsi="Verdana" w:cs="Verdana"/>
                <w:sz w:val="18"/>
                <w:szCs w:val="18"/>
              </w:rPr>
              <w:t>Contenedor</w:t>
            </w:r>
            <w:proofErr w:type="spellEnd"/>
            <w:r>
              <w:rPr>
                <w:rFonts w:ascii="Verdana" w:hAnsi="Verdana" w:cs="Verdana"/>
                <w:sz w:val="18"/>
                <w:szCs w:val="18"/>
              </w:rPr>
              <w:t xml:space="preserve"> de 40"</w:t>
            </w:r>
          </w:p>
        </w:tc>
      </w:tr>
      <w:tr w:rsidR="004B3442" w14:paraId="42F52871" w14:textId="77777777" w:rsidTr="00664CCE">
        <w:trPr>
          <w:trHeight w:hRule="exact" w:val="295"/>
        </w:trPr>
        <w:tc>
          <w:tcPr>
            <w:tcW w:w="992" w:type="dxa"/>
            <w:tcBorders>
              <w:top w:val="single" w:sz="4" w:space="0" w:color="000000"/>
              <w:left w:val="single" w:sz="8" w:space="0" w:color="000000"/>
              <w:bottom w:val="single" w:sz="8" w:space="0" w:color="000000"/>
            </w:tcBorders>
            <w:shd w:val="clear" w:color="auto" w:fill="auto"/>
          </w:tcPr>
          <w:p w14:paraId="6453769A" w14:textId="77777777" w:rsidR="004B3442" w:rsidRDefault="004B3442" w:rsidP="00664CCE">
            <w:pPr>
              <w:pStyle w:val="Sinespaciado"/>
              <w:jc w:val="center"/>
              <w:rPr>
                <w:rFonts w:ascii="Verdana" w:hAnsi="Verdana" w:cs="Verdana"/>
                <w:sz w:val="18"/>
                <w:szCs w:val="18"/>
                <w:lang w:val="es-ES"/>
              </w:rPr>
            </w:pPr>
            <w:r>
              <w:rPr>
                <w:rFonts w:ascii="Verdana" w:hAnsi="Verdana" w:cs="Verdana"/>
                <w:sz w:val="18"/>
                <w:szCs w:val="18"/>
                <w:lang w:val="es-ES"/>
              </w:rPr>
              <w:t>Llenos</w:t>
            </w:r>
          </w:p>
        </w:tc>
        <w:tc>
          <w:tcPr>
            <w:tcW w:w="993" w:type="dxa"/>
            <w:tcBorders>
              <w:top w:val="single" w:sz="4" w:space="0" w:color="000000"/>
              <w:left w:val="single" w:sz="4" w:space="0" w:color="000000"/>
              <w:bottom w:val="single" w:sz="8" w:space="0" w:color="000000"/>
            </w:tcBorders>
            <w:shd w:val="clear" w:color="auto" w:fill="auto"/>
          </w:tcPr>
          <w:p w14:paraId="70F9DB5E" w14:textId="77777777" w:rsidR="004B3442" w:rsidRDefault="004B3442" w:rsidP="00664CCE">
            <w:pPr>
              <w:pStyle w:val="Sinespaciado"/>
              <w:jc w:val="center"/>
              <w:rPr>
                <w:rFonts w:ascii="Verdana" w:hAnsi="Verdana" w:cs="Verdana"/>
                <w:sz w:val="18"/>
                <w:szCs w:val="18"/>
              </w:rPr>
            </w:pPr>
            <w:r>
              <w:rPr>
                <w:rFonts w:ascii="Verdana" w:hAnsi="Verdana" w:cs="Verdana"/>
                <w:sz w:val="18"/>
                <w:szCs w:val="18"/>
                <w:lang w:val="es-ES"/>
              </w:rPr>
              <w:t>Vacíos</w:t>
            </w:r>
          </w:p>
        </w:tc>
        <w:tc>
          <w:tcPr>
            <w:tcW w:w="1134" w:type="dxa"/>
            <w:tcBorders>
              <w:top w:val="single" w:sz="4" w:space="0" w:color="000000"/>
              <w:left w:val="single" w:sz="4" w:space="0" w:color="000000"/>
              <w:bottom w:val="single" w:sz="8" w:space="0" w:color="000000"/>
            </w:tcBorders>
            <w:shd w:val="clear" w:color="auto" w:fill="auto"/>
          </w:tcPr>
          <w:p w14:paraId="3C6194CB" w14:textId="77777777" w:rsidR="004B3442" w:rsidRDefault="004B3442" w:rsidP="00664CCE">
            <w:pPr>
              <w:pStyle w:val="Sinespaciado"/>
              <w:jc w:val="center"/>
              <w:rPr>
                <w:rFonts w:ascii="Verdana" w:hAnsi="Verdana" w:cs="Verdana"/>
                <w:sz w:val="18"/>
                <w:szCs w:val="18"/>
              </w:rPr>
            </w:pPr>
            <w:proofErr w:type="spellStart"/>
            <w:r>
              <w:rPr>
                <w:rFonts w:ascii="Verdana" w:hAnsi="Verdana" w:cs="Verdana"/>
                <w:sz w:val="18"/>
                <w:szCs w:val="18"/>
              </w:rPr>
              <w:t>Llenos</w:t>
            </w:r>
            <w:proofErr w:type="spellEnd"/>
          </w:p>
        </w:tc>
        <w:tc>
          <w:tcPr>
            <w:tcW w:w="923" w:type="dxa"/>
            <w:tcBorders>
              <w:top w:val="single" w:sz="4" w:space="0" w:color="000000"/>
              <w:left w:val="single" w:sz="4" w:space="0" w:color="000000"/>
              <w:bottom w:val="single" w:sz="8" w:space="0" w:color="000000"/>
              <w:right w:val="single" w:sz="8" w:space="0" w:color="000000"/>
            </w:tcBorders>
            <w:shd w:val="clear" w:color="auto" w:fill="auto"/>
          </w:tcPr>
          <w:p w14:paraId="0695FC1A" w14:textId="77777777" w:rsidR="004B3442" w:rsidRDefault="004B3442" w:rsidP="00664CCE">
            <w:pPr>
              <w:pStyle w:val="Sinespaciado"/>
              <w:jc w:val="center"/>
            </w:pPr>
            <w:proofErr w:type="spellStart"/>
            <w:r>
              <w:rPr>
                <w:rFonts w:ascii="Verdana" w:hAnsi="Verdana" w:cs="Verdana"/>
                <w:sz w:val="18"/>
                <w:szCs w:val="18"/>
              </w:rPr>
              <w:t>Vacíos</w:t>
            </w:r>
            <w:proofErr w:type="spellEnd"/>
          </w:p>
        </w:tc>
      </w:tr>
    </w:tbl>
    <w:p w14:paraId="521D5D54"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u w:val="thick"/>
          <w:lang w:val="es-ES"/>
        </w:rPr>
        <w:t>Servicio Portuario de manipulación de mercancías</w:t>
      </w:r>
    </w:p>
    <w:p w14:paraId="4B923708"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Desde zona de acopio a bodega o cubierta del buque o viceversa</w:t>
      </w:r>
    </w:p>
    <w:tbl>
      <w:tblPr>
        <w:tblW w:w="0" w:type="auto"/>
        <w:tblInd w:w="96" w:type="dxa"/>
        <w:tblLayout w:type="fixed"/>
        <w:tblCellMar>
          <w:left w:w="0" w:type="dxa"/>
          <w:right w:w="0" w:type="dxa"/>
        </w:tblCellMar>
        <w:tblLook w:val="0000" w:firstRow="0" w:lastRow="0" w:firstColumn="0" w:lastColumn="0" w:noHBand="0" w:noVBand="0"/>
      </w:tblPr>
      <w:tblGrid>
        <w:gridCol w:w="5716"/>
        <w:gridCol w:w="992"/>
        <w:gridCol w:w="993"/>
        <w:gridCol w:w="1134"/>
        <w:gridCol w:w="924"/>
      </w:tblGrid>
      <w:tr w:rsidR="004B3442" w14:paraId="44784D58" w14:textId="77777777" w:rsidTr="00664CCE">
        <w:trPr>
          <w:trHeight w:hRule="exact" w:val="739"/>
        </w:trPr>
        <w:tc>
          <w:tcPr>
            <w:tcW w:w="5716" w:type="dxa"/>
            <w:tcBorders>
              <w:top w:val="single" w:sz="8" w:space="0" w:color="000000"/>
              <w:left w:val="single" w:sz="8" w:space="0" w:color="000000"/>
              <w:bottom w:val="single" w:sz="4" w:space="0" w:color="000000"/>
            </w:tcBorders>
            <w:shd w:val="clear" w:color="auto" w:fill="auto"/>
            <w:vAlign w:val="center"/>
          </w:tcPr>
          <w:p w14:paraId="43560DBD" w14:textId="77777777" w:rsidR="004B3442" w:rsidRDefault="004B3442" w:rsidP="00664CCE">
            <w:pPr>
              <w:pStyle w:val="Sinespaciado"/>
              <w:ind w:left="188"/>
              <w:jc w:val="both"/>
              <w:rPr>
                <w:rFonts w:ascii="Verdana" w:hAnsi="Verdana" w:cs="Verdana"/>
                <w:sz w:val="18"/>
                <w:szCs w:val="18"/>
                <w:lang w:val="es-ES"/>
              </w:rPr>
            </w:pPr>
            <w:r>
              <w:rPr>
                <w:rFonts w:ascii="Verdana" w:hAnsi="Verdana" w:cs="Verdana"/>
                <w:sz w:val="18"/>
                <w:szCs w:val="18"/>
                <w:lang w:val="es-ES"/>
              </w:rPr>
              <w:t xml:space="preserve">Desde buque a cualquier zona de la terminal o Viceversa para contenedores con entrada / salida marítima </w:t>
            </w:r>
          </w:p>
        </w:tc>
        <w:tc>
          <w:tcPr>
            <w:tcW w:w="992" w:type="dxa"/>
            <w:tcBorders>
              <w:top w:val="single" w:sz="8" w:space="0" w:color="000000"/>
              <w:left w:val="single" w:sz="4" w:space="0" w:color="000000"/>
              <w:bottom w:val="single" w:sz="4" w:space="0" w:color="000000"/>
            </w:tcBorders>
            <w:shd w:val="clear" w:color="auto" w:fill="auto"/>
          </w:tcPr>
          <w:p w14:paraId="5759F1B6" w14:textId="77777777" w:rsidR="004B3442" w:rsidRDefault="004B3442" w:rsidP="00664CCE">
            <w:pPr>
              <w:pStyle w:val="Sinespaciado"/>
              <w:snapToGrid w:val="0"/>
              <w:jc w:val="both"/>
              <w:rPr>
                <w:rFonts w:ascii="Verdana" w:hAnsi="Verdana" w:cs="Verdana"/>
                <w:sz w:val="18"/>
                <w:szCs w:val="18"/>
                <w:lang w:val="es-ES"/>
              </w:rPr>
            </w:pPr>
          </w:p>
        </w:tc>
        <w:tc>
          <w:tcPr>
            <w:tcW w:w="993" w:type="dxa"/>
            <w:tcBorders>
              <w:top w:val="single" w:sz="8" w:space="0" w:color="000000"/>
              <w:left w:val="single" w:sz="4" w:space="0" w:color="000000"/>
              <w:bottom w:val="single" w:sz="4" w:space="0" w:color="000000"/>
            </w:tcBorders>
            <w:shd w:val="clear" w:color="auto" w:fill="auto"/>
          </w:tcPr>
          <w:p w14:paraId="309ABC18" w14:textId="77777777" w:rsidR="004B3442" w:rsidRDefault="004B3442" w:rsidP="00664CCE">
            <w:pPr>
              <w:pStyle w:val="Sinespaciado"/>
              <w:snapToGrid w:val="0"/>
              <w:jc w:val="both"/>
              <w:rPr>
                <w:rFonts w:ascii="Verdana" w:hAnsi="Verdana" w:cs="Verdana"/>
                <w:sz w:val="18"/>
                <w:szCs w:val="18"/>
                <w:lang w:val="es-ES"/>
              </w:rPr>
            </w:pPr>
          </w:p>
        </w:tc>
        <w:tc>
          <w:tcPr>
            <w:tcW w:w="1134" w:type="dxa"/>
            <w:tcBorders>
              <w:top w:val="single" w:sz="8" w:space="0" w:color="000000"/>
              <w:left w:val="single" w:sz="4" w:space="0" w:color="000000"/>
              <w:bottom w:val="single" w:sz="4" w:space="0" w:color="000000"/>
            </w:tcBorders>
            <w:shd w:val="clear" w:color="auto" w:fill="auto"/>
          </w:tcPr>
          <w:p w14:paraId="3B2EAA8D" w14:textId="77777777" w:rsidR="004B3442" w:rsidRDefault="004B3442" w:rsidP="00664CCE">
            <w:pPr>
              <w:pStyle w:val="Sinespaciado"/>
              <w:snapToGrid w:val="0"/>
              <w:jc w:val="both"/>
              <w:rPr>
                <w:rFonts w:ascii="Verdana" w:hAnsi="Verdana" w:cs="Verdana"/>
                <w:sz w:val="18"/>
                <w:szCs w:val="18"/>
                <w:lang w:val="es-ES"/>
              </w:rPr>
            </w:pPr>
          </w:p>
        </w:tc>
        <w:tc>
          <w:tcPr>
            <w:tcW w:w="924" w:type="dxa"/>
            <w:tcBorders>
              <w:top w:val="single" w:sz="8" w:space="0" w:color="000000"/>
              <w:left w:val="single" w:sz="4" w:space="0" w:color="000000"/>
              <w:bottom w:val="single" w:sz="4" w:space="0" w:color="000000"/>
              <w:right w:val="single" w:sz="8" w:space="0" w:color="000000"/>
            </w:tcBorders>
            <w:shd w:val="clear" w:color="auto" w:fill="auto"/>
          </w:tcPr>
          <w:p w14:paraId="0851C828" w14:textId="77777777" w:rsidR="004B3442" w:rsidRDefault="004B3442" w:rsidP="00664CCE">
            <w:pPr>
              <w:pStyle w:val="Sinespaciado"/>
              <w:snapToGrid w:val="0"/>
              <w:jc w:val="both"/>
              <w:rPr>
                <w:rFonts w:ascii="Verdana" w:hAnsi="Verdana" w:cs="Verdana"/>
                <w:sz w:val="18"/>
                <w:szCs w:val="18"/>
                <w:lang w:val="es-ES"/>
              </w:rPr>
            </w:pPr>
          </w:p>
        </w:tc>
      </w:tr>
      <w:tr w:rsidR="004B3442" w14:paraId="3F0C9857" w14:textId="77777777" w:rsidTr="00664CCE">
        <w:trPr>
          <w:trHeight w:hRule="exact" w:val="697"/>
        </w:trPr>
        <w:tc>
          <w:tcPr>
            <w:tcW w:w="5716" w:type="dxa"/>
            <w:tcBorders>
              <w:top w:val="single" w:sz="4" w:space="0" w:color="000000"/>
              <w:left w:val="single" w:sz="8" w:space="0" w:color="000000"/>
              <w:bottom w:val="single" w:sz="8" w:space="0" w:color="000000"/>
            </w:tcBorders>
            <w:shd w:val="clear" w:color="auto" w:fill="auto"/>
            <w:vAlign w:val="center"/>
          </w:tcPr>
          <w:p w14:paraId="563C0641" w14:textId="77777777" w:rsidR="004B3442" w:rsidRDefault="004B3442" w:rsidP="00664CCE">
            <w:pPr>
              <w:pStyle w:val="Sinespaciado"/>
              <w:ind w:left="188"/>
              <w:jc w:val="both"/>
              <w:rPr>
                <w:rFonts w:ascii="Verdana" w:hAnsi="Verdana" w:cs="Verdana"/>
                <w:sz w:val="18"/>
                <w:szCs w:val="18"/>
                <w:lang w:val="es-ES"/>
              </w:rPr>
            </w:pPr>
            <w:r>
              <w:rPr>
                <w:rFonts w:ascii="Verdana" w:hAnsi="Verdana" w:cs="Verdana"/>
                <w:sz w:val="18"/>
                <w:szCs w:val="18"/>
                <w:lang w:val="es-ES"/>
              </w:rPr>
              <w:t>Desde buque a cualquier zona de la terminal o Viceversa para contenedores en régimen de tránsito marítimo o transbordo</w:t>
            </w:r>
          </w:p>
        </w:tc>
        <w:tc>
          <w:tcPr>
            <w:tcW w:w="992" w:type="dxa"/>
            <w:tcBorders>
              <w:top w:val="single" w:sz="4" w:space="0" w:color="000000"/>
              <w:left w:val="single" w:sz="4" w:space="0" w:color="000000"/>
              <w:bottom w:val="single" w:sz="8" w:space="0" w:color="000000"/>
            </w:tcBorders>
            <w:shd w:val="clear" w:color="auto" w:fill="auto"/>
          </w:tcPr>
          <w:p w14:paraId="57C8CAEC" w14:textId="77777777" w:rsidR="004B3442" w:rsidRDefault="004B3442" w:rsidP="00664CCE">
            <w:pPr>
              <w:pStyle w:val="Sinespaciado"/>
              <w:snapToGrid w:val="0"/>
              <w:jc w:val="both"/>
              <w:rPr>
                <w:rFonts w:ascii="Verdana" w:hAnsi="Verdana" w:cs="Verdana"/>
                <w:sz w:val="18"/>
                <w:szCs w:val="18"/>
                <w:lang w:val="es-ES"/>
              </w:rPr>
            </w:pPr>
          </w:p>
        </w:tc>
        <w:tc>
          <w:tcPr>
            <w:tcW w:w="993" w:type="dxa"/>
            <w:tcBorders>
              <w:top w:val="single" w:sz="4" w:space="0" w:color="000000"/>
              <w:left w:val="single" w:sz="4" w:space="0" w:color="000000"/>
              <w:bottom w:val="single" w:sz="8" w:space="0" w:color="000000"/>
            </w:tcBorders>
            <w:shd w:val="clear" w:color="auto" w:fill="auto"/>
          </w:tcPr>
          <w:p w14:paraId="4D1D9B5F" w14:textId="77777777" w:rsidR="004B3442" w:rsidRDefault="004B3442" w:rsidP="00664CCE">
            <w:pPr>
              <w:pStyle w:val="Sinespaciado"/>
              <w:snapToGrid w:val="0"/>
              <w:jc w:val="both"/>
              <w:rPr>
                <w:rFonts w:ascii="Verdana" w:hAnsi="Verdana" w:cs="Verdana"/>
                <w:sz w:val="18"/>
                <w:szCs w:val="18"/>
                <w:lang w:val="es-ES"/>
              </w:rPr>
            </w:pPr>
          </w:p>
        </w:tc>
        <w:tc>
          <w:tcPr>
            <w:tcW w:w="1134" w:type="dxa"/>
            <w:tcBorders>
              <w:top w:val="single" w:sz="4" w:space="0" w:color="000000"/>
              <w:left w:val="single" w:sz="4" w:space="0" w:color="000000"/>
              <w:bottom w:val="single" w:sz="8" w:space="0" w:color="000000"/>
            </w:tcBorders>
            <w:shd w:val="clear" w:color="auto" w:fill="auto"/>
          </w:tcPr>
          <w:p w14:paraId="03DE6AF9" w14:textId="77777777" w:rsidR="004B3442" w:rsidRDefault="004B3442" w:rsidP="00664CCE">
            <w:pPr>
              <w:pStyle w:val="Sinespaciado"/>
              <w:snapToGrid w:val="0"/>
              <w:jc w:val="both"/>
              <w:rPr>
                <w:rFonts w:ascii="Verdana" w:hAnsi="Verdana" w:cs="Verdana"/>
                <w:sz w:val="18"/>
                <w:szCs w:val="18"/>
                <w:lang w:val="es-ES"/>
              </w:rPr>
            </w:pPr>
          </w:p>
        </w:tc>
        <w:tc>
          <w:tcPr>
            <w:tcW w:w="924" w:type="dxa"/>
            <w:tcBorders>
              <w:top w:val="single" w:sz="4" w:space="0" w:color="000000"/>
              <w:left w:val="single" w:sz="4" w:space="0" w:color="000000"/>
              <w:bottom w:val="single" w:sz="8" w:space="0" w:color="000000"/>
              <w:right w:val="single" w:sz="8" w:space="0" w:color="000000"/>
            </w:tcBorders>
            <w:shd w:val="clear" w:color="auto" w:fill="auto"/>
          </w:tcPr>
          <w:p w14:paraId="06BA95AC" w14:textId="77777777" w:rsidR="004B3442" w:rsidRDefault="004B3442" w:rsidP="00664CCE">
            <w:pPr>
              <w:pStyle w:val="Sinespaciado"/>
              <w:snapToGrid w:val="0"/>
              <w:jc w:val="both"/>
              <w:rPr>
                <w:rFonts w:ascii="Verdana" w:hAnsi="Verdana" w:cs="Verdana"/>
                <w:sz w:val="18"/>
                <w:szCs w:val="18"/>
                <w:lang w:val="es-ES"/>
              </w:rPr>
            </w:pPr>
          </w:p>
        </w:tc>
      </w:tr>
    </w:tbl>
    <w:p w14:paraId="613D0590" w14:textId="77777777" w:rsidR="004B3442" w:rsidRDefault="004B3442" w:rsidP="004B3442">
      <w:pPr>
        <w:pStyle w:val="Sinespaciado"/>
        <w:jc w:val="both"/>
        <w:rPr>
          <w:rFonts w:ascii="Verdana" w:hAnsi="Verdana" w:cs="Verdana"/>
          <w:sz w:val="18"/>
          <w:szCs w:val="18"/>
          <w:lang w:val="es-ES"/>
        </w:rPr>
      </w:pPr>
    </w:p>
    <w:p w14:paraId="7D0B5BD8" w14:textId="77777777" w:rsidR="004B3442" w:rsidRDefault="004B3442" w:rsidP="004B3442">
      <w:pPr>
        <w:pStyle w:val="Sinespaciado"/>
        <w:jc w:val="both"/>
        <w:rPr>
          <w:rFonts w:ascii="Verdana" w:hAnsi="Verdana" w:cs="Verdana"/>
          <w:sz w:val="18"/>
          <w:szCs w:val="18"/>
        </w:rPr>
      </w:pPr>
      <w:proofErr w:type="spellStart"/>
      <w:r>
        <w:rPr>
          <w:rFonts w:ascii="Verdana" w:hAnsi="Verdana" w:cs="Verdana"/>
          <w:sz w:val="18"/>
          <w:szCs w:val="18"/>
          <w:u w:val="thick"/>
        </w:rPr>
        <w:t>Entrega</w:t>
      </w:r>
      <w:proofErr w:type="spellEnd"/>
      <w:r>
        <w:rPr>
          <w:rFonts w:ascii="Verdana" w:hAnsi="Verdana" w:cs="Verdana"/>
          <w:sz w:val="18"/>
          <w:szCs w:val="18"/>
          <w:u w:val="thick"/>
        </w:rPr>
        <w:t xml:space="preserve"> y </w:t>
      </w:r>
      <w:proofErr w:type="spellStart"/>
      <w:r>
        <w:rPr>
          <w:rFonts w:ascii="Verdana" w:hAnsi="Verdana" w:cs="Verdana"/>
          <w:sz w:val="18"/>
          <w:szCs w:val="18"/>
          <w:u w:val="thick"/>
        </w:rPr>
        <w:t>recepción</w:t>
      </w:r>
      <w:proofErr w:type="spellEnd"/>
      <w:r>
        <w:rPr>
          <w:rFonts w:ascii="Verdana" w:hAnsi="Verdana" w:cs="Verdana"/>
          <w:sz w:val="18"/>
          <w:szCs w:val="18"/>
          <w:u w:val="thick"/>
        </w:rPr>
        <w:t>.</w:t>
      </w:r>
    </w:p>
    <w:p w14:paraId="37CF7B4F" w14:textId="77777777" w:rsidR="004B3442" w:rsidRDefault="004B3442" w:rsidP="004B3442">
      <w:pPr>
        <w:pStyle w:val="Sinespaciado"/>
        <w:jc w:val="both"/>
        <w:rPr>
          <w:rFonts w:ascii="Verdana" w:hAnsi="Verdana" w:cs="Verdana"/>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5702"/>
        <w:gridCol w:w="992"/>
        <w:gridCol w:w="993"/>
        <w:gridCol w:w="1134"/>
        <w:gridCol w:w="928"/>
      </w:tblGrid>
      <w:tr w:rsidR="004B3442" w14:paraId="7BB35D0F" w14:textId="77777777" w:rsidTr="00664CCE">
        <w:trPr>
          <w:trHeight w:hRule="exact" w:val="290"/>
        </w:trPr>
        <w:tc>
          <w:tcPr>
            <w:tcW w:w="5702" w:type="dxa"/>
            <w:tcBorders>
              <w:top w:val="single" w:sz="4" w:space="0" w:color="000000"/>
              <w:left w:val="single" w:sz="4" w:space="0" w:color="000000"/>
              <w:bottom w:val="single" w:sz="4" w:space="0" w:color="000000"/>
            </w:tcBorders>
            <w:shd w:val="clear" w:color="auto" w:fill="auto"/>
          </w:tcPr>
          <w:p w14:paraId="2DBA59B2" w14:textId="77777777" w:rsidR="004B3442" w:rsidRDefault="004B3442" w:rsidP="00664CCE">
            <w:pPr>
              <w:pStyle w:val="Sinespaciado"/>
              <w:jc w:val="both"/>
              <w:rPr>
                <w:rFonts w:ascii="Verdana" w:hAnsi="Verdana" w:cs="Verdana"/>
                <w:sz w:val="18"/>
                <w:szCs w:val="18"/>
              </w:rPr>
            </w:pPr>
            <w:proofErr w:type="spellStart"/>
            <w:r>
              <w:rPr>
                <w:rFonts w:ascii="Verdana" w:hAnsi="Verdana" w:cs="Verdana"/>
                <w:sz w:val="18"/>
                <w:szCs w:val="18"/>
              </w:rPr>
              <w:t>Entrega</w:t>
            </w:r>
            <w:proofErr w:type="spellEnd"/>
            <w:r>
              <w:rPr>
                <w:rFonts w:ascii="Verdana" w:hAnsi="Verdana" w:cs="Verdana"/>
                <w:sz w:val="18"/>
                <w:szCs w:val="18"/>
              </w:rPr>
              <w:t xml:space="preserve"> y </w:t>
            </w:r>
            <w:proofErr w:type="spellStart"/>
            <w:r>
              <w:rPr>
                <w:rFonts w:ascii="Verdana" w:hAnsi="Verdana" w:cs="Verdana"/>
                <w:sz w:val="18"/>
                <w:szCs w:val="18"/>
              </w:rPr>
              <w:t>Recepción</w:t>
            </w:r>
            <w:proofErr w:type="spellEnd"/>
            <w:r>
              <w:rPr>
                <w:rFonts w:ascii="Verdana" w:hAnsi="Verdana" w:cs="Verdana"/>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14:paraId="610FCCE4" w14:textId="77777777" w:rsidR="004B3442" w:rsidRDefault="004B3442" w:rsidP="00664CCE">
            <w:pPr>
              <w:pStyle w:val="Sinespaciado"/>
              <w:snapToGrid w:val="0"/>
              <w:jc w:val="both"/>
              <w:rPr>
                <w:rFonts w:ascii="Verdana" w:hAnsi="Verdana" w:cs="Verdana"/>
                <w:sz w:val="18"/>
                <w:szCs w:val="18"/>
              </w:rPr>
            </w:pPr>
          </w:p>
        </w:tc>
        <w:tc>
          <w:tcPr>
            <w:tcW w:w="993" w:type="dxa"/>
            <w:tcBorders>
              <w:top w:val="single" w:sz="4" w:space="0" w:color="000000"/>
              <w:left w:val="single" w:sz="4" w:space="0" w:color="000000"/>
              <w:bottom w:val="single" w:sz="4" w:space="0" w:color="000000"/>
            </w:tcBorders>
            <w:shd w:val="clear" w:color="auto" w:fill="auto"/>
          </w:tcPr>
          <w:p w14:paraId="36342EC1" w14:textId="77777777" w:rsidR="004B3442" w:rsidRDefault="004B3442" w:rsidP="00664CCE">
            <w:pPr>
              <w:pStyle w:val="Sinespaciado"/>
              <w:snapToGrid w:val="0"/>
              <w:jc w:val="both"/>
              <w:rPr>
                <w:rFonts w:ascii="Verdana" w:hAnsi="Verdana" w:cs="Verdana"/>
                <w:sz w:val="18"/>
                <w:szCs w:val="18"/>
              </w:rPr>
            </w:pPr>
          </w:p>
        </w:tc>
        <w:tc>
          <w:tcPr>
            <w:tcW w:w="1134" w:type="dxa"/>
            <w:tcBorders>
              <w:top w:val="single" w:sz="4" w:space="0" w:color="000000"/>
              <w:left w:val="single" w:sz="4" w:space="0" w:color="000000"/>
              <w:bottom w:val="single" w:sz="4" w:space="0" w:color="000000"/>
            </w:tcBorders>
            <w:shd w:val="clear" w:color="auto" w:fill="auto"/>
          </w:tcPr>
          <w:p w14:paraId="0AF2797C" w14:textId="77777777" w:rsidR="004B3442" w:rsidRDefault="004B3442" w:rsidP="00664CCE">
            <w:pPr>
              <w:pStyle w:val="Sinespaciado"/>
              <w:snapToGrid w:val="0"/>
              <w:jc w:val="both"/>
              <w:rPr>
                <w:rFonts w:ascii="Verdana" w:hAnsi="Verdana" w:cs="Verdana"/>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32B3595" w14:textId="77777777" w:rsidR="004B3442" w:rsidRDefault="004B3442" w:rsidP="00664CCE">
            <w:pPr>
              <w:pStyle w:val="Sinespaciado"/>
              <w:snapToGrid w:val="0"/>
              <w:jc w:val="both"/>
              <w:rPr>
                <w:rFonts w:ascii="Verdana" w:hAnsi="Verdana" w:cs="Verdana"/>
                <w:sz w:val="18"/>
                <w:szCs w:val="18"/>
              </w:rPr>
            </w:pPr>
          </w:p>
        </w:tc>
      </w:tr>
    </w:tbl>
    <w:p w14:paraId="2B05F0AD" w14:textId="77777777" w:rsidR="004B3442" w:rsidRDefault="004B3442" w:rsidP="004B3442">
      <w:pPr>
        <w:pStyle w:val="Sinespaciado"/>
        <w:jc w:val="both"/>
        <w:rPr>
          <w:rFonts w:ascii="Verdana" w:hAnsi="Verdana" w:cs="Verdana"/>
          <w:sz w:val="18"/>
          <w:szCs w:val="18"/>
        </w:rPr>
      </w:pPr>
    </w:p>
    <w:p w14:paraId="1DEEE9CD" w14:textId="77777777" w:rsidR="004B3442" w:rsidRDefault="004B3442" w:rsidP="004B3442">
      <w:pPr>
        <w:pStyle w:val="Sinespaciado"/>
        <w:jc w:val="both"/>
        <w:rPr>
          <w:rFonts w:ascii="Verdana" w:hAnsi="Verdana" w:cs="Verdana"/>
          <w:sz w:val="18"/>
          <w:szCs w:val="18"/>
        </w:rPr>
      </w:pPr>
      <w:proofErr w:type="spellStart"/>
      <w:r>
        <w:rPr>
          <w:rFonts w:ascii="Verdana" w:hAnsi="Verdana" w:cs="Verdana"/>
          <w:sz w:val="18"/>
          <w:szCs w:val="18"/>
          <w:u w:val="thick"/>
        </w:rPr>
        <w:t>Ocupación</w:t>
      </w:r>
      <w:proofErr w:type="spellEnd"/>
      <w:r>
        <w:rPr>
          <w:rFonts w:ascii="Verdana" w:hAnsi="Verdana" w:cs="Verdana"/>
          <w:sz w:val="18"/>
          <w:szCs w:val="18"/>
          <w:u w:val="thick"/>
        </w:rPr>
        <w:t xml:space="preserve"> de </w:t>
      </w:r>
      <w:proofErr w:type="spellStart"/>
      <w:r>
        <w:rPr>
          <w:rFonts w:ascii="Verdana" w:hAnsi="Verdana" w:cs="Verdana"/>
          <w:sz w:val="18"/>
          <w:szCs w:val="18"/>
          <w:u w:val="thick"/>
        </w:rPr>
        <w:t>Superficie</w:t>
      </w:r>
      <w:proofErr w:type="spellEnd"/>
    </w:p>
    <w:p w14:paraId="718C25DA" w14:textId="77777777" w:rsidR="004B3442" w:rsidRDefault="004B3442" w:rsidP="004B3442">
      <w:pPr>
        <w:pStyle w:val="Sinespaciado"/>
        <w:jc w:val="both"/>
        <w:rPr>
          <w:rFonts w:ascii="Verdana" w:hAnsi="Verdana" w:cs="Verdana"/>
          <w:sz w:val="18"/>
          <w:szCs w:val="18"/>
        </w:rPr>
      </w:pPr>
    </w:p>
    <w:tbl>
      <w:tblPr>
        <w:tblW w:w="0" w:type="auto"/>
        <w:tblInd w:w="96" w:type="dxa"/>
        <w:tblLayout w:type="fixed"/>
        <w:tblCellMar>
          <w:left w:w="0" w:type="dxa"/>
          <w:right w:w="0" w:type="dxa"/>
        </w:tblCellMar>
        <w:tblLook w:val="0000" w:firstRow="0" w:lastRow="0" w:firstColumn="0" w:lastColumn="0" w:noHBand="0" w:noVBand="0"/>
      </w:tblPr>
      <w:tblGrid>
        <w:gridCol w:w="5721"/>
        <w:gridCol w:w="1987"/>
        <w:gridCol w:w="2051"/>
      </w:tblGrid>
      <w:tr w:rsidR="004B3442" w14:paraId="35F10BED" w14:textId="77777777" w:rsidTr="00664CCE">
        <w:trPr>
          <w:trHeight w:hRule="exact" w:val="506"/>
        </w:trPr>
        <w:tc>
          <w:tcPr>
            <w:tcW w:w="5721" w:type="dxa"/>
            <w:tcBorders>
              <w:top w:val="single" w:sz="8" w:space="0" w:color="000000"/>
              <w:left w:val="single" w:sz="8" w:space="0" w:color="000000"/>
              <w:bottom w:val="single" w:sz="8" w:space="0" w:color="000000"/>
            </w:tcBorders>
            <w:shd w:val="clear" w:color="auto" w:fill="auto"/>
            <w:vAlign w:val="center"/>
          </w:tcPr>
          <w:p w14:paraId="289507DE" w14:textId="77777777" w:rsidR="004B3442" w:rsidRPr="007334E8" w:rsidRDefault="004B3442" w:rsidP="00664CCE">
            <w:pPr>
              <w:pStyle w:val="Sinespaciado"/>
              <w:rPr>
                <w:rFonts w:ascii="Verdana" w:hAnsi="Verdana" w:cs="Verdana"/>
                <w:sz w:val="18"/>
                <w:szCs w:val="18"/>
                <w:lang w:val="es-ES"/>
              </w:rPr>
            </w:pPr>
            <w:r>
              <w:rPr>
                <w:rFonts w:ascii="Verdana" w:hAnsi="Verdana" w:cs="Verdana"/>
                <w:sz w:val="18"/>
                <w:szCs w:val="18"/>
                <w:lang w:val="es-ES"/>
              </w:rPr>
              <w:t>Contenedores con entrada / salida marítima, precio por día:</w:t>
            </w:r>
          </w:p>
        </w:tc>
        <w:tc>
          <w:tcPr>
            <w:tcW w:w="1987" w:type="dxa"/>
            <w:tcBorders>
              <w:top w:val="single" w:sz="8" w:space="0" w:color="000000"/>
              <w:left w:val="single" w:sz="4" w:space="0" w:color="000000"/>
              <w:bottom w:val="single" w:sz="8" w:space="0" w:color="000000"/>
            </w:tcBorders>
            <w:shd w:val="clear" w:color="auto" w:fill="auto"/>
            <w:vAlign w:val="center"/>
          </w:tcPr>
          <w:p w14:paraId="785BAA3C" w14:textId="77777777" w:rsidR="004B3442" w:rsidRDefault="004B3442" w:rsidP="00664CCE">
            <w:pPr>
              <w:pStyle w:val="Sinespaciado"/>
              <w:jc w:val="center"/>
              <w:rPr>
                <w:rFonts w:ascii="Verdana" w:hAnsi="Verdana" w:cs="Verdana"/>
                <w:sz w:val="18"/>
                <w:szCs w:val="18"/>
              </w:rPr>
            </w:pPr>
            <w:proofErr w:type="spellStart"/>
            <w:r>
              <w:rPr>
                <w:rFonts w:ascii="Verdana" w:hAnsi="Verdana" w:cs="Verdana"/>
                <w:sz w:val="18"/>
                <w:szCs w:val="18"/>
              </w:rPr>
              <w:t>Lleno</w:t>
            </w:r>
            <w:proofErr w:type="spellEnd"/>
            <w:r>
              <w:rPr>
                <w:rFonts w:ascii="Verdana" w:hAnsi="Verdana" w:cs="Verdana"/>
                <w:sz w:val="18"/>
                <w:szCs w:val="18"/>
              </w:rPr>
              <w:t xml:space="preserve"> de 20 "</w:t>
            </w:r>
          </w:p>
        </w:tc>
        <w:tc>
          <w:tcPr>
            <w:tcW w:w="2051"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F9EB0C9" w14:textId="77777777" w:rsidR="004B3442" w:rsidRDefault="004B3442" w:rsidP="00664CCE">
            <w:pPr>
              <w:pStyle w:val="Sinespaciado"/>
              <w:jc w:val="center"/>
            </w:pPr>
            <w:proofErr w:type="spellStart"/>
            <w:r>
              <w:rPr>
                <w:rFonts w:ascii="Verdana" w:hAnsi="Verdana" w:cs="Verdana"/>
                <w:sz w:val="18"/>
                <w:szCs w:val="18"/>
              </w:rPr>
              <w:t>Lleno</w:t>
            </w:r>
            <w:proofErr w:type="spellEnd"/>
            <w:r>
              <w:rPr>
                <w:rFonts w:ascii="Verdana" w:hAnsi="Verdana" w:cs="Verdana"/>
                <w:sz w:val="18"/>
                <w:szCs w:val="18"/>
              </w:rPr>
              <w:t xml:space="preserve"> de 40 "</w:t>
            </w:r>
          </w:p>
        </w:tc>
      </w:tr>
      <w:tr w:rsidR="004B3442" w14:paraId="628EB6F1" w14:textId="77777777" w:rsidTr="00664CCE">
        <w:trPr>
          <w:trHeight w:hRule="exact" w:val="281"/>
        </w:trPr>
        <w:tc>
          <w:tcPr>
            <w:tcW w:w="5721" w:type="dxa"/>
            <w:tcBorders>
              <w:top w:val="single" w:sz="8" w:space="0" w:color="000000"/>
              <w:left w:val="single" w:sz="8" w:space="0" w:color="000000"/>
              <w:bottom w:val="single" w:sz="8" w:space="0" w:color="000000"/>
            </w:tcBorders>
            <w:shd w:val="clear" w:color="auto" w:fill="auto"/>
          </w:tcPr>
          <w:p w14:paraId="7B635524" w14:textId="77777777" w:rsidR="004B3442" w:rsidRDefault="004B3442" w:rsidP="00664CCE">
            <w:pPr>
              <w:pStyle w:val="Sinespaciado"/>
              <w:jc w:val="both"/>
              <w:rPr>
                <w:rFonts w:ascii="Verdana" w:hAnsi="Verdana" w:cs="Verdana"/>
                <w:sz w:val="18"/>
                <w:szCs w:val="18"/>
              </w:rPr>
            </w:pPr>
            <w:proofErr w:type="spellStart"/>
            <w:r>
              <w:rPr>
                <w:rFonts w:ascii="Verdana" w:hAnsi="Verdana" w:cs="Verdana"/>
                <w:sz w:val="18"/>
                <w:szCs w:val="18"/>
              </w:rPr>
              <w:t>Primeros</w:t>
            </w:r>
            <w:proofErr w:type="spellEnd"/>
            <w:r>
              <w:rPr>
                <w:rFonts w:ascii="Verdana" w:hAnsi="Verdana" w:cs="Verdana"/>
                <w:sz w:val="18"/>
                <w:szCs w:val="18"/>
              </w:rPr>
              <w:t xml:space="preserve"> 3 días.</w:t>
            </w:r>
          </w:p>
        </w:tc>
        <w:tc>
          <w:tcPr>
            <w:tcW w:w="1987" w:type="dxa"/>
            <w:tcBorders>
              <w:top w:val="single" w:sz="8" w:space="0" w:color="000000"/>
              <w:left w:val="single" w:sz="4" w:space="0" w:color="000000"/>
              <w:bottom w:val="single" w:sz="8" w:space="0" w:color="000000"/>
            </w:tcBorders>
            <w:shd w:val="clear" w:color="auto" w:fill="auto"/>
          </w:tcPr>
          <w:p w14:paraId="2CC64250" w14:textId="77777777" w:rsidR="004B3442" w:rsidRDefault="004B3442" w:rsidP="00664CCE">
            <w:pPr>
              <w:pStyle w:val="Sinespaciado"/>
              <w:snapToGrid w:val="0"/>
              <w:jc w:val="both"/>
              <w:rPr>
                <w:rFonts w:ascii="Verdana" w:hAnsi="Verdana" w:cs="Verdana"/>
                <w:sz w:val="18"/>
                <w:szCs w:val="18"/>
              </w:rPr>
            </w:pPr>
          </w:p>
        </w:tc>
        <w:tc>
          <w:tcPr>
            <w:tcW w:w="2051" w:type="dxa"/>
            <w:tcBorders>
              <w:top w:val="single" w:sz="8" w:space="0" w:color="000000"/>
              <w:left w:val="single" w:sz="4" w:space="0" w:color="000000"/>
              <w:bottom w:val="single" w:sz="8" w:space="0" w:color="000000"/>
              <w:right w:val="single" w:sz="4" w:space="0" w:color="000000"/>
            </w:tcBorders>
            <w:shd w:val="clear" w:color="auto" w:fill="auto"/>
          </w:tcPr>
          <w:p w14:paraId="4CEAB0D5" w14:textId="77777777" w:rsidR="004B3442" w:rsidRDefault="004B3442" w:rsidP="00664CCE">
            <w:pPr>
              <w:pStyle w:val="Sinespaciado"/>
              <w:snapToGrid w:val="0"/>
              <w:jc w:val="both"/>
              <w:rPr>
                <w:rFonts w:ascii="Verdana" w:hAnsi="Verdana" w:cs="Verdana"/>
                <w:sz w:val="18"/>
                <w:szCs w:val="18"/>
              </w:rPr>
            </w:pPr>
          </w:p>
        </w:tc>
      </w:tr>
      <w:tr w:rsidR="004B3442" w14:paraId="1D3322E8" w14:textId="77777777" w:rsidTr="00664CCE">
        <w:trPr>
          <w:trHeight w:hRule="exact" w:val="278"/>
        </w:trPr>
        <w:tc>
          <w:tcPr>
            <w:tcW w:w="5721" w:type="dxa"/>
            <w:tcBorders>
              <w:top w:val="single" w:sz="8" w:space="0" w:color="000000"/>
              <w:left w:val="single" w:sz="8" w:space="0" w:color="000000"/>
              <w:bottom w:val="single" w:sz="8" w:space="0" w:color="000000"/>
            </w:tcBorders>
            <w:shd w:val="clear" w:color="auto" w:fill="auto"/>
          </w:tcPr>
          <w:p w14:paraId="180D140B" w14:textId="77777777" w:rsidR="004B3442"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Del 4º día al 14 • Día.................</w:t>
            </w:r>
          </w:p>
        </w:tc>
        <w:tc>
          <w:tcPr>
            <w:tcW w:w="1987" w:type="dxa"/>
            <w:tcBorders>
              <w:top w:val="single" w:sz="8" w:space="0" w:color="000000"/>
              <w:left w:val="single" w:sz="4" w:space="0" w:color="000000"/>
              <w:bottom w:val="single" w:sz="8" w:space="0" w:color="000000"/>
            </w:tcBorders>
            <w:shd w:val="clear" w:color="auto" w:fill="auto"/>
          </w:tcPr>
          <w:p w14:paraId="48C6B154" w14:textId="77777777" w:rsidR="004B3442" w:rsidRDefault="004B3442" w:rsidP="00664CCE">
            <w:pPr>
              <w:pStyle w:val="Sinespaciado"/>
              <w:snapToGrid w:val="0"/>
              <w:jc w:val="both"/>
              <w:rPr>
                <w:rFonts w:ascii="Verdana" w:hAnsi="Verdana" w:cs="Verdana"/>
                <w:sz w:val="18"/>
                <w:szCs w:val="18"/>
                <w:lang w:val="es-ES"/>
              </w:rPr>
            </w:pPr>
          </w:p>
        </w:tc>
        <w:tc>
          <w:tcPr>
            <w:tcW w:w="2051" w:type="dxa"/>
            <w:tcBorders>
              <w:top w:val="single" w:sz="8" w:space="0" w:color="000000"/>
              <w:left w:val="single" w:sz="4" w:space="0" w:color="000000"/>
              <w:bottom w:val="single" w:sz="8" w:space="0" w:color="000000"/>
              <w:right w:val="single" w:sz="4" w:space="0" w:color="000000"/>
            </w:tcBorders>
            <w:shd w:val="clear" w:color="auto" w:fill="auto"/>
          </w:tcPr>
          <w:p w14:paraId="098DBA5C" w14:textId="77777777" w:rsidR="004B3442" w:rsidRDefault="004B3442" w:rsidP="00664CCE">
            <w:pPr>
              <w:pStyle w:val="Sinespaciado"/>
              <w:snapToGrid w:val="0"/>
              <w:jc w:val="both"/>
              <w:rPr>
                <w:rFonts w:ascii="Verdana" w:hAnsi="Verdana" w:cs="Verdana"/>
                <w:sz w:val="18"/>
                <w:szCs w:val="18"/>
                <w:lang w:val="es-ES"/>
              </w:rPr>
            </w:pPr>
          </w:p>
        </w:tc>
      </w:tr>
      <w:tr w:rsidR="004B3442" w14:paraId="4B82A1FE" w14:textId="77777777" w:rsidTr="00664CCE">
        <w:trPr>
          <w:trHeight w:hRule="exact" w:val="281"/>
        </w:trPr>
        <w:tc>
          <w:tcPr>
            <w:tcW w:w="5721" w:type="dxa"/>
            <w:tcBorders>
              <w:top w:val="single" w:sz="8" w:space="0" w:color="000000"/>
              <w:left w:val="single" w:sz="8" w:space="0" w:color="000000"/>
              <w:bottom w:val="single" w:sz="8" w:space="0" w:color="000000"/>
            </w:tcBorders>
            <w:shd w:val="clear" w:color="auto" w:fill="auto"/>
          </w:tcPr>
          <w:p w14:paraId="4DCEDCB2" w14:textId="77777777" w:rsidR="004B3442"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Del 15º día al 21 • Día.................</w:t>
            </w:r>
          </w:p>
        </w:tc>
        <w:tc>
          <w:tcPr>
            <w:tcW w:w="1987" w:type="dxa"/>
            <w:tcBorders>
              <w:top w:val="single" w:sz="8" w:space="0" w:color="000000"/>
              <w:left w:val="single" w:sz="4" w:space="0" w:color="000000"/>
              <w:bottom w:val="single" w:sz="8" w:space="0" w:color="000000"/>
            </w:tcBorders>
            <w:shd w:val="clear" w:color="auto" w:fill="auto"/>
          </w:tcPr>
          <w:p w14:paraId="13F57E45" w14:textId="77777777" w:rsidR="004B3442" w:rsidRDefault="004B3442" w:rsidP="00664CCE">
            <w:pPr>
              <w:pStyle w:val="Sinespaciado"/>
              <w:snapToGrid w:val="0"/>
              <w:jc w:val="both"/>
              <w:rPr>
                <w:rFonts w:ascii="Verdana" w:hAnsi="Verdana" w:cs="Verdana"/>
                <w:sz w:val="18"/>
                <w:szCs w:val="18"/>
                <w:lang w:val="es-ES"/>
              </w:rPr>
            </w:pPr>
          </w:p>
        </w:tc>
        <w:tc>
          <w:tcPr>
            <w:tcW w:w="2051" w:type="dxa"/>
            <w:tcBorders>
              <w:top w:val="single" w:sz="8" w:space="0" w:color="000000"/>
              <w:left w:val="single" w:sz="4" w:space="0" w:color="000000"/>
              <w:bottom w:val="single" w:sz="8" w:space="0" w:color="000000"/>
              <w:right w:val="single" w:sz="4" w:space="0" w:color="000000"/>
            </w:tcBorders>
            <w:shd w:val="clear" w:color="auto" w:fill="auto"/>
          </w:tcPr>
          <w:p w14:paraId="4BF9DC3B" w14:textId="77777777" w:rsidR="004B3442" w:rsidRDefault="004B3442" w:rsidP="00664CCE">
            <w:pPr>
              <w:pStyle w:val="Sinespaciado"/>
              <w:snapToGrid w:val="0"/>
              <w:jc w:val="both"/>
              <w:rPr>
                <w:rFonts w:ascii="Verdana" w:hAnsi="Verdana" w:cs="Verdana"/>
                <w:sz w:val="18"/>
                <w:szCs w:val="18"/>
                <w:lang w:val="es-ES"/>
              </w:rPr>
            </w:pPr>
          </w:p>
        </w:tc>
      </w:tr>
      <w:tr w:rsidR="004B3442" w14:paraId="5092DF18" w14:textId="77777777" w:rsidTr="00664CCE">
        <w:trPr>
          <w:trHeight w:hRule="exact" w:val="276"/>
        </w:trPr>
        <w:tc>
          <w:tcPr>
            <w:tcW w:w="5721" w:type="dxa"/>
            <w:tcBorders>
              <w:top w:val="single" w:sz="8" w:space="0" w:color="000000"/>
              <w:left w:val="single" w:sz="8" w:space="0" w:color="000000"/>
              <w:bottom w:val="single" w:sz="4" w:space="0" w:color="000000"/>
            </w:tcBorders>
            <w:shd w:val="clear" w:color="auto" w:fill="auto"/>
          </w:tcPr>
          <w:p w14:paraId="6D8D6FF4" w14:textId="77777777" w:rsidR="004B3442"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Del 22º día al 28 • Día.................</w:t>
            </w:r>
          </w:p>
        </w:tc>
        <w:tc>
          <w:tcPr>
            <w:tcW w:w="1987" w:type="dxa"/>
            <w:tcBorders>
              <w:top w:val="single" w:sz="8" w:space="0" w:color="000000"/>
              <w:left w:val="single" w:sz="4" w:space="0" w:color="000000"/>
              <w:bottom w:val="single" w:sz="4" w:space="0" w:color="000000"/>
            </w:tcBorders>
            <w:shd w:val="clear" w:color="auto" w:fill="auto"/>
          </w:tcPr>
          <w:p w14:paraId="660CC5F2" w14:textId="77777777" w:rsidR="004B3442" w:rsidRDefault="004B3442" w:rsidP="00664CCE">
            <w:pPr>
              <w:pStyle w:val="Sinespaciado"/>
              <w:snapToGrid w:val="0"/>
              <w:jc w:val="both"/>
              <w:rPr>
                <w:rFonts w:ascii="Verdana" w:hAnsi="Verdana" w:cs="Verdana"/>
                <w:sz w:val="18"/>
                <w:szCs w:val="18"/>
                <w:lang w:val="es-ES"/>
              </w:rPr>
            </w:pPr>
          </w:p>
        </w:tc>
        <w:tc>
          <w:tcPr>
            <w:tcW w:w="2051" w:type="dxa"/>
            <w:tcBorders>
              <w:top w:val="single" w:sz="8" w:space="0" w:color="000000"/>
              <w:left w:val="single" w:sz="4" w:space="0" w:color="000000"/>
              <w:bottom w:val="single" w:sz="4" w:space="0" w:color="000000"/>
              <w:right w:val="single" w:sz="4" w:space="0" w:color="000000"/>
            </w:tcBorders>
            <w:shd w:val="clear" w:color="auto" w:fill="auto"/>
          </w:tcPr>
          <w:p w14:paraId="1312BABF" w14:textId="77777777" w:rsidR="004B3442" w:rsidRDefault="004B3442" w:rsidP="00664CCE">
            <w:pPr>
              <w:pStyle w:val="Sinespaciado"/>
              <w:snapToGrid w:val="0"/>
              <w:jc w:val="both"/>
              <w:rPr>
                <w:rFonts w:ascii="Verdana" w:hAnsi="Verdana" w:cs="Verdana"/>
                <w:sz w:val="18"/>
                <w:szCs w:val="18"/>
                <w:lang w:val="es-ES"/>
              </w:rPr>
            </w:pPr>
          </w:p>
        </w:tc>
      </w:tr>
      <w:tr w:rsidR="004B3442" w14:paraId="46154AC9" w14:textId="77777777" w:rsidTr="00664CCE">
        <w:trPr>
          <w:trHeight w:hRule="exact" w:val="281"/>
        </w:trPr>
        <w:tc>
          <w:tcPr>
            <w:tcW w:w="5721" w:type="dxa"/>
            <w:tcBorders>
              <w:top w:val="single" w:sz="8" w:space="0" w:color="000000"/>
              <w:left w:val="single" w:sz="8" w:space="0" w:color="000000"/>
              <w:bottom w:val="single" w:sz="8" w:space="0" w:color="000000"/>
            </w:tcBorders>
            <w:shd w:val="clear" w:color="auto" w:fill="auto"/>
          </w:tcPr>
          <w:p w14:paraId="2D856DEB" w14:textId="77777777" w:rsidR="004B3442"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Del 29º día al 42 • Día.................</w:t>
            </w:r>
          </w:p>
        </w:tc>
        <w:tc>
          <w:tcPr>
            <w:tcW w:w="1987" w:type="dxa"/>
            <w:tcBorders>
              <w:top w:val="single" w:sz="8" w:space="0" w:color="000000"/>
              <w:left w:val="single" w:sz="4" w:space="0" w:color="000000"/>
              <w:bottom w:val="single" w:sz="8" w:space="0" w:color="000000"/>
            </w:tcBorders>
            <w:shd w:val="clear" w:color="auto" w:fill="auto"/>
          </w:tcPr>
          <w:p w14:paraId="72D68DCF" w14:textId="77777777" w:rsidR="004B3442" w:rsidRDefault="004B3442" w:rsidP="00664CCE">
            <w:pPr>
              <w:pStyle w:val="Sinespaciado"/>
              <w:snapToGrid w:val="0"/>
              <w:jc w:val="both"/>
              <w:rPr>
                <w:rFonts w:ascii="Verdana" w:hAnsi="Verdana" w:cs="Verdana"/>
                <w:sz w:val="18"/>
                <w:szCs w:val="18"/>
                <w:lang w:val="es-ES"/>
              </w:rPr>
            </w:pPr>
          </w:p>
        </w:tc>
        <w:tc>
          <w:tcPr>
            <w:tcW w:w="2051" w:type="dxa"/>
            <w:tcBorders>
              <w:top w:val="single" w:sz="8" w:space="0" w:color="000000"/>
              <w:left w:val="single" w:sz="4" w:space="0" w:color="000000"/>
              <w:bottom w:val="single" w:sz="8" w:space="0" w:color="000000"/>
              <w:right w:val="single" w:sz="8" w:space="0" w:color="000000"/>
            </w:tcBorders>
            <w:shd w:val="clear" w:color="auto" w:fill="auto"/>
          </w:tcPr>
          <w:p w14:paraId="2C0B3C4E" w14:textId="77777777" w:rsidR="004B3442" w:rsidRDefault="004B3442" w:rsidP="00664CCE">
            <w:pPr>
              <w:pStyle w:val="Sinespaciado"/>
              <w:snapToGrid w:val="0"/>
              <w:jc w:val="both"/>
              <w:rPr>
                <w:rFonts w:ascii="Verdana" w:hAnsi="Verdana" w:cs="Verdana"/>
                <w:sz w:val="18"/>
                <w:szCs w:val="18"/>
                <w:lang w:val="es-ES"/>
              </w:rPr>
            </w:pPr>
          </w:p>
        </w:tc>
      </w:tr>
      <w:tr w:rsidR="004B3442" w14:paraId="120BE45A" w14:textId="77777777" w:rsidTr="00664CCE">
        <w:trPr>
          <w:trHeight w:hRule="exact" w:val="276"/>
        </w:trPr>
        <w:tc>
          <w:tcPr>
            <w:tcW w:w="5721" w:type="dxa"/>
            <w:tcBorders>
              <w:top w:val="single" w:sz="8" w:space="0" w:color="000000"/>
              <w:left w:val="single" w:sz="8" w:space="0" w:color="000000"/>
              <w:bottom w:val="single" w:sz="4" w:space="0" w:color="000000"/>
            </w:tcBorders>
            <w:shd w:val="clear" w:color="auto" w:fill="auto"/>
          </w:tcPr>
          <w:p w14:paraId="39E2E1AD" w14:textId="77777777" w:rsidR="004B3442" w:rsidRDefault="004B3442" w:rsidP="00664CCE">
            <w:pPr>
              <w:pStyle w:val="Sinespaciado"/>
              <w:jc w:val="both"/>
              <w:rPr>
                <w:rFonts w:ascii="Verdana" w:hAnsi="Verdana" w:cs="Verdana"/>
                <w:sz w:val="18"/>
                <w:szCs w:val="18"/>
              </w:rPr>
            </w:pPr>
            <w:r>
              <w:rPr>
                <w:rFonts w:ascii="Verdana" w:hAnsi="Verdana" w:cs="Verdana"/>
                <w:sz w:val="18"/>
                <w:szCs w:val="18"/>
              </w:rPr>
              <w:t>Más de 42 días ....................</w:t>
            </w:r>
          </w:p>
        </w:tc>
        <w:tc>
          <w:tcPr>
            <w:tcW w:w="1987" w:type="dxa"/>
            <w:tcBorders>
              <w:top w:val="single" w:sz="8" w:space="0" w:color="000000"/>
              <w:left w:val="single" w:sz="4" w:space="0" w:color="000000"/>
              <w:bottom w:val="single" w:sz="4" w:space="0" w:color="000000"/>
            </w:tcBorders>
            <w:shd w:val="clear" w:color="auto" w:fill="auto"/>
          </w:tcPr>
          <w:p w14:paraId="4FF88FD3" w14:textId="77777777" w:rsidR="004B3442" w:rsidRDefault="004B3442" w:rsidP="00664CCE">
            <w:pPr>
              <w:pStyle w:val="Sinespaciado"/>
              <w:snapToGrid w:val="0"/>
              <w:jc w:val="both"/>
              <w:rPr>
                <w:rFonts w:ascii="Verdana" w:hAnsi="Verdana" w:cs="Verdana"/>
                <w:sz w:val="18"/>
                <w:szCs w:val="18"/>
              </w:rPr>
            </w:pPr>
          </w:p>
        </w:tc>
        <w:tc>
          <w:tcPr>
            <w:tcW w:w="2051" w:type="dxa"/>
            <w:tcBorders>
              <w:top w:val="single" w:sz="8" w:space="0" w:color="000000"/>
              <w:left w:val="single" w:sz="4" w:space="0" w:color="000000"/>
              <w:bottom w:val="single" w:sz="4" w:space="0" w:color="000000"/>
              <w:right w:val="single" w:sz="8" w:space="0" w:color="000000"/>
            </w:tcBorders>
            <w:shd w:val="clear" w:color="auto" w:fill="auto"/>
          </w:tcPr>
          <w:p w14:paraId="0DB273A9" w14:textId="77777777" w:rsidR="004B3442" w:rsidRDefault="004B3442" w:rsidP="00664CCE">
            <w:pPr>
              <w:pStyle w:val="Sinespaciado"/>
              <w:snapToGrid w:val="0"/>
              <w:jc w:val="both"/>
              <w:rPr>
                <w:rFonts w:ascii="Verdana" w:hAnsi="Verdana" w:cs="Verdana"/>
                <w:sz w:val="18"/>
                <w:szCs w:val="18"/>
              </w:rPr>
            </w:pPr>
          </w:p>
        </w:tc>
      </w:tr>
      <w:tr w:rsidR="004B3442" w14:paraId="66FBEB29" w14:textId="77777777" w:rsidTr="00664CCE">
        <w:trPr>
          <w:trHeight w:hRule="exact" w:val="533"/>
        </w:trPr>
        <w:tc>
          <w:tcPr>
            <w:tcW w:w="9759" w:type="dxa"/>
            <w:gridSpan w:val="3"/>
            <w:tcBorders>
              <w:top w:val="single" w:sz="4" w:space="0" w:color="000000"/>
              <w:left w:val="single" w:sz="8" w:space="0" w:color="000000"/>
              <w:bottom w:val="single" w:sz="8" w:space="0" w:color="000000"/>
              <w:right w:val="single" w:sz="8" w:space="0" w:color="000000"/>
            </w:tcBorders>
            <w:shd w:val="clear" w:color="auto" w:fill="auto"/>
          </w:tcPr>
          <w:p w14:paraId="6D440EE2" w14:textId="77777777" w:rsidR="004B3442" w:rsidRPr="007334E8" w:rsidRDefault="004B3442" w:rsidP="00664CCE">
            <w:pPr>
              <w:pStyle w:val="Sinespaciado"/>
              <w:jc w:val="both"/>
              <w:rPr>
                <w:lang w:val="es-ES"/>
              </w:rPr>
            </w:pPr>
            <w:r>
              <w:rPr>
                <w:rFonts w:ascii="Verdana" w:hAnsi="Verdana" w:cs="Verdana"/>
                <w:sz w:val="18"/>
                <w:szCs w:val="18"/>
                <w:lang w:val="es-ES"/>
              </w:rPr>
              <w:t>Los tres primeros días, incluido el de la descarga en su caso, no devengarán ocupación de superficie por lo que será libres de cargo.</w:t>
            </w:r>
          </w:p>
        </w:tc>
      </w:tr>
    </w:tbl>
    <w:p w14:paraId="697975DC" w14:textId="77777777" w:rsidR="004B3442" w:rsidRDefault="004B3442" w:rsidP="004B3442">
      <w:pPr>
        <w:pStyle w:val="Sinespaciado"/>
        <w:jc w:val="both"/>
        <w:rPr>
          <w:rFonts w:ascii="Verdana" w:hAnsi="Verdana" w:cs="Verdana"/>
          <w:sz w:val="18"/>
          <w:szCs w:val="18"/>
          <w:lang w:val="es-ES"/>
        </w:rPr>
      </w:pPr>
    </w:p>
    <w:tbl>
      <w:tblPr>
        <w:tblW w:w="0" w:type="auto"/>
        <w:tblInd w:w="96" w:type="dxa"/>
        <w:tblLayout w:type="fixed"/>
        <w:tblCellMar>
          <w:left w:w="0" w:type="dxa"/>
          <w:right w:w="0" w:type="dxa"/>
        </w:tblCellMar>
        <w:tblLook w:val="0000" w:firstRow="0" w:lastRow="0" w:firstColumn="0" w:lastColumn="0" w:noHBand="0" w:noVBand="0"/>
      </w:tblPr>
      <w:tblGrid>
        <w:gridCol w:w="5716"/>
        <w:gridCol w:w="1985"/>
        <w:gridCol w:w="2048"/>
      </w:tblGrid>
      <w:tr w:rsidR="004B3442" w14:paraId="1CF23DDF" w14:textId="77777777" w:rsidTr="00664CCE">
        <w:trPr>
          <w:trHeight w:hRule="exact" w:val="281"/>
        </w:trPr>
        <w:tc>
          <w:tcPr>
            <w:tcW w:w="5716" w:type="dxa"/>
            <w:tcBorders>
              <w:top w:val="single" w:sz="8" w:space="0" w:color="000000"/>
              <w:left w:val="single" w:sz="8" w:space="0" w:color="000000"/>
              <w:bottom w:val="single" w:sz="8" w:space="0" w:color="000000"/>
            </w:tcBorders>
            <w:shd w:val="clear" w:color="auto" w:fill="auto"/>
          </w:tcPr>
          <w:p w14:paraId="73AB5D53" w14:textId="77777777" w:rsidR="004B3442" w:rsidRPr="007334E8"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Contenedores Vacíos, precio por día</w:t>
            </w:r>
          </w:p>
        </w:tc>
        <w:tc>
          <w:tcPr>
            <w:tcW w:w="1985" w:type="dxa"/>
            <w:tcBorders>
              <w:top w:val="single" w:sz="8" w:space="0" w:color="000000"/>
              <w:left w:val="single" w:sz="4" w:space="0" w:color="000000"/>
              <w:bottom w:val="single" w:sz="8" w:space="0" w:color="000000"/>
            </w:tcBorders>
            <w:shd w:val="clear" w:color="auto" w:fill="auto"/>
            <w:vAlign w:val="center"/>
          </w:tcPr>
          <w:p w14:paraId="10282248" w14:textId="77777777" w:rsidR="004B3442" w:rsidRDefault="004B3442" w:rsidP="00664CCE">
            <w:pPr>
              <w:pStyle w:val="Sinespaciado"/>
              <w:jc w:val="center"/>
              <w:rPr>
                <w:rFonts w:ascii="Verdana" w:hAnsi="Verdana" w:cs="Verdana"/>
                <w:sz w:val="18"/>
                <w:szCs w:val="18"/>
              </w:rPr>
            </w:pPr>
            <w:r>
              <w:rPr>
                <w:rFonts w:ascii="Verdana" w:hAnsi="Verdana" w:cs="Verdana"/>
                <w:sz w:val="18"/>
                <w:szCs w:val="18"/>
              </w:rPr>
              <w:t>20 "</w:t>
            </w:r>
          </w:p>
        </w:tc>
        <w:tc>
          <w:tcPr>
            <w:tcW w:w="204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EB7D1A3" w14:textId="77777777" w:rsidR="004B3442" w:rsidRDefault="004B3442" w:rsidP="00664CCE">
            <w:pPr>
              <w:pStyle w:val="Sinespaciado"/>
              <w:jc w:val="center"/>
            </w:pPr>
            <w:r>
              <w:rPr>
                <w:rFonts w:ascii="Verdana" w:hAnsi="Verdana" w:cs="Verdana"/>
                <w:sz w:val="18"/>
                <w:szCs w:val="18"/>
              </w:rPr>
              <w:t>40 "</w:t>
            </w:r>
          </w:p>
        </w:tc>
      </w:tr>
      <w:tr w:rsidR="004B3442" w14:paraId="78A945F1" w14:textId="77777777" w:rsidTr="00664CCE">
        <w:trPr>
          <w:trHeight w:hRule="exact" w:val="278"/>
        </w:trPr>
        <w:tc>
          <w:tcPr>
            <w:tcW w:w="5716" w:type="dxa"/>
            <w:tcBorders>
              <w:top w:val="single" w:sz="8" w:space="0" w:color="000000"/>
              <w:left w:val="single" w:sz="8" w:space="0" w:color="000000"/>
              <w:bottom w:val="single" w:sz="8" w:space="0" w:color="000000"/>
            </w:tcBorders>
            <w:shd w:val="clear" w:color="auto" w:fill="auto"/>
          </w:tcPr>
          <w:p w14:paraId="143C5DF8" w14:textId="77777777" w:rsidR="004B3442" w:rsidRDefault="004B3442" w:rsidP="00664CCE">
            <w:pPr>
              <w:pStyle w:val="Sinespaciado"/>
              <w:jc w:val="both"/>
              <w:rPr>
                <w:rFonts w:ascii="Verdana" w:hAnsi="Verdana" w:cs="Verdana"/>
                <w:sz w:val="18"/>
                <w:szCs w:val="18"/>
              </w:rPr>
            </w:pPr>
            <w:proofErr w:type="spellStart"/>
            <w:r>
              <w:rPr>
                <w:rFonts w:ascii="Verdana" w:hAnsi="Verdana" w:cs="Verdana"/>
                <w:sz w:val="18"/>
                <w:szCs w:val="18"/>
              </w:rPr>
              <w:t>Primeros</w:t>
            </w:r>
            <w:proofErr w:type="spellEnd"/>
            <w:r>
              <w:rPr>
                <w:rFonts w:ascii="Verdana" w:hAnsi="Verdana" w:cs="Verdana"/>
                <w:sz w:val="18"/>
                <w:szCs w:val="18"/>
              </w:rPr>
              <w:t xml:space="preserve"> 5 días.</w:t>
            </w:r>
          </w:p>
        </w:tc>
        <w:tc>
          <w:tcPr>
            <w:tcW w:w="1985" w:type="dxa"/>
            <w:tcBorders>
              <w:top w:val="single" w:sz="8" w:space="0" w:color="000000"/>
              <w:left w:val="single" w:sz="4" w:space="0" w:color="000000"/>
              <w:bottom w:val="single" w:sz="8" w:space="0" w:color="000000"/>
            </w:tcBorders>
            <w:shd w:val="clear" w:color="auto" w:fill="auto"/>
          </w:tcPr>
          <w:p w14:paraId="6AEDB148" w14:textId="77777777" w:rsidR="004B3442" w:rsidRDefault="004B3442" w:rsidP="00664CCE">
            <w:pPr>
              <w:pStyle w:val="Sinespaciado"/>
              <w:snapToGrid w:val="0"/>
              <w:jc w:val="both"/>
              <w:rPr>
                <w:rFonts w:ascii="Verdana" w:hAnsi="Verdana" w:cs="Verdana"/>
                <w:sz w:val="18"/>
                <w:szCs w:val="18"/>
              </w:rPr>
            </w:pPr>
          </w:p>
        </w:tc>
        <w:tc>
          <w:tcPr>
            <w:tcW w:w="2048" w:type="dxa"/>
            <w:tcBorders>
              <w:top w:val="single" w:sz="8" w:space="0" w:color="000000"/>
              <w:left w:val="single" w:sz="4" w:space="0" w:color="000000"/>
              <w:bottom w:val="single" w:sz="8" w:space="0" w:color="000000"/>
              <w:right w:val="single" w:sz="4" w:space="0" w:color="000000"/>
            </w:tcBorders>
            <w:shd w:val="clear" w:color="auto" w:fill="auto"/>
          </w:tcPr>
          <w:p w14:paraId="3BB70E38" w14:textId="77777777" w:rsidR="004B3442" w:rsidRDefault="004B3442" w:rsidP="00664CCE">
            <w:pPr>
              <w:pStyle w:val="Sinespaciado"/>
              <w:snapToGrid w:val="0"/>
              <w:jc w:val="both"/>
              <w:rPr>
                <w:rFonts w:ascii="Verdana" w:hAnsi="Verdana" w:cs="Verdana"/>
                <w:sz w:val="18"/>
                <w:szCs w:val="18"/>
              </w:rPr>
            </w:pPr>
          </w:p>
        </w:tc>
      </w:tr>
      <w:tr w:rsidR="004B3442" w14:paraId="5D711A1C" w14:textId="77777777" w:rsidTr="00664CCE">
        <w:trPr>
          <w:trHeight w:hRule="exact" w:val="276"/>
        </w:trPr>
        <w:tc>
          <w:tcPr>
            <w:tcW w:w="5716" w:type="dxa"/>
            <w:tcBorders>
              <w:top w:val="single" w:sz="8" w:space="0" w:color="000000"/>
              <w:left w:val="single" w:sz="8" w:space="0" w:color="000000"/>
              <w:bottom w:val="single" w:sz="4" w:space="0" w:color="000000"/>
            </w:tcBorders>
            <w:shd w:val="clear" w:color="auto" w:fill="auto"/>
          </w:tcPr>
          <w:p w14:paraId="10ED3952" w14:textId="77777777" w:rsidR="004B3442"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Del 5º día al 14 • Día.................</w:t>
            </w:r>
          </w:p>
        </w:tc>
        <w:tc>
          <w:tcPr>
            <w:tcW w:w="1985" w:type="dxa"/>
            <w:tcBorders>
              <w:top w:val="single" w:sz="8" w:space="0" w:color="000000"/>
              <w:left w:val="single" w:sz="4" w:space="0" w:color="000000"/>
              <w:bottom w:val="single" w:sz="4" w:space="0" w:color="000000"/>
            </w:tcBorders>
            <w:shd w:val="clear" w:color="auto" w:fill="auto"/>
          </w:tcPr>
          <w:p w14:paraId="77BCC18C" w14:textId="77777777" w:rsidR="004B3442" w:rsidRDefault="004B3442" w:rsidP="00664CCE">
            <w:pPr>
              <w:pStyle w:val="Sinespaciado"/>
              <w:snapToGrid w:val="0"/>
              <w:jc w:val="both"/>
              <w:rPr>
                <w:rFonts w:ascii="Verdana" w:hAnsi="Verdana" w:cs="Verdana"/>
                <w:sz w:val="18"/>
                <w:szCs w:val="18"/>
                <w:lang w:val="es-ES"/>
              </w:rPr>
            </w:pPr>
          </w:p>
        </w:tc>
        <w:tc>
          <w:tcPr>
            <w:tcW w:w="2048" w:type="dxa"/>
            <w:tcBorders>
              <w:top w:val="single" w:sz="8" w:space="0" w:color="000000"/>
              <w:left w:val="single" w:sz="4" w:space="0" w:color="000000"/>
              <w:bottom w:val="single" w:sz="4" w:space="0" w:color="000000"/>
              <w:right w:val="single" w:sz="4" w:space="0" w:color="000000"/>
            </w:tcBorders>
            <w:shd w:val="clear" w:color="auto" w:fill="auto"/>
          </w:tcPr>
          <w:p w14:paraId="1F5A11FF" w14:textId="77777777" w:rsidR="004B3442" w:rsidRDefault="004B3442" w:rsidP="00664CCE">
            <w:pPr>
              <w:pStyle w:val="Sinespaciado"/>
              <w:snapToGrid w:val="0"/>
              <w:jc w:val="both"/>
              <w:rPr>
                <w:rFonts w:ascii="Verdana" w:hAnsi="Verdana" w:cs="Verdana"/>
                <w:sz w:val="18"/>
                <w:szCs w:val="18"/>
                <w:lang w:val="es-ES"/>
              </w:rPr>
            </w:pPr>
          </w:p>
        </w:tc>
      </w:tr>
    </w:tbl>
    <w:p w14:paraId="57038008" w14:textId="77777777" w:rsidR="004B3442" w:rsidRDefault="004B3442" w:rsidP="004B3442">
      <w:pPr>
        <w:pStyle w:val="Sinespaciado"/>
        <w:jc w:val="both"/>
        <w:rPr>
          <w:rFonts w:ascii="Verdana" w:hAnsi="Verdana" w:cs="Verdana"/>
          <w:sz w:val="18"/>
          <w:szCs w:val="18"/>
          <w:lang w:val="es-ES"/>
        </w:rPr>
      </w:pPr>
    </w:p>
    <w:tbl>
      <w:tblPr>
        <w:tblW w:w="0" w:type="auto"/>
        <w:tblInd w:w="96" w:type="dxa"/>
        <w:tblLayout w:type="fixed"/>
        <w:tblCellMar>
          <w:left w:w="0" w:type="dxa"/>
          <w:right w:w="0" w:type="dxa"/>
        </w:tblCellMar>
        <w:tblLook w:val="0000" w:firstRow="0" w:lastRow="0" w:firstColumn="0" w:lastColumn="0" w:noHBand="0" w:noVBand="0"/>
      </w:tblPr>
      <w:tblGrid>
        <w:gridCol w:w="5716"/>
        <w:gridCol w:w="1985"/>
        <w:gridCol w:w="2048"/>
      </w:tblGrid>
      <w:tr w:rsidR="004B3442" w14:paraId="4EB81B2F" w14:textId="77777777" w:rsidTr="00664CCE">
        <w:trPr>
          <w:trHeight w:hRule="exact" w:val="278"/>
        </w:trPr>
        <w:tc>
          <w:tcPr>
            <w:tcW w:w="5716" w:type="dxa"/>
            <w:tcBorders>
              <w:top w:val="single" w:sz="8" w:space="0" w:color="000000"/>
              <w:left w:val="single" w:sz="8" w:space="0" w:color="000000"/>
              <w:bottom w:val="single" w:sz="8" w:space="0" w:color="000000"/>
            </w:tcBorders>
            <w:shd w:val="clear" w:color="auto" w:fill="auto"/>
          </w:tcPr>
          <w:p w14:paraId="3C53A745" w14:textId="77777777" w:rsidR="004B3442" w:rsidRPr="007334E8"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Contenedores en tránsito marítimo o transbordo, precio por día</w:t>
            </w:r>
          </w:p>
        </w:tc>
        <w:tc>
          <w:tcPr>
            <w:tcW w:w="1985" w:type="dxa"/>
            <w:tcBorders>
              <w:top w:val="single" w:sz="8" w:space="0" w:color="000000"/>
              <w:left w:val="single" w:sz="4" w:space="0" w:color="000000"/>
              <w:bottom w:val="single" w:sz="8" w:space="0" w:color="000000"/>
            </w:tcBorders>
            <w:shd w:val="clear" w:color="auto" w:fill="auto"/>
            <w:vAlign w:val="center"/>
          </w:tcPr>
          <w:p w14:paraId="7044DF46" w14:textId="77777777" w:rsidR="004B3442" w:rsidRDefault="004B3442" w:rsidP="00664CCE">
            <w:pPr>
              <w:pStyle w:val="Sinespaciado"/>
              <w:jc w:val="center"/>
              <w:rPr>
                <w:rFonts w:ascii="Verdana" w:hAnsi="Verdana" w:cs="Verdana"/>
                <w:sz w:val="18"/>
                <w:szCs w:val="18"/>
              </w:rPr>
            </w:pPr>
            <w:r>
              <w:rPr>
                <w:rFonts w:ascii="Verdana" w:hAnsi="Verdana" w:cs="Verdana"/>
                <w:sz w:val="18"/>
                <w:szCs w:val="18"/>
              </w:rPr>
              <w:t>20 "</w:t>
            </w:r>
          </w:p>
        </w:tc>
        <w:tc>
          <w:tcPr>
            <w:tcW w:w="204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D367F23" w14:textId="77777777" w:rsidR="004B3442" w:rsidRDefault="004B3442" w:rsidP="00664CCE">
            <w:pPr>
              <w:pStyle w:val="Sinespaciado"/>
              <w:jc w:val="center"/>
            </w:pPr>
            <w:r>
              <w:rPr>
                <w:rFonts w:ascii="Verdana" w:hAnsi="Verdana" w:cs="Verdana"/>
                <w:sz w:val="18"/>
                <w:szCs w:val="18"/>
              </w:rPr>
              <w:t>40 "</w:t>
            </w:r>
          </w:p>
        </w:tc>
      </w:tr>
      <w:tr w:rsidR="004B3442" w14:paraId="5E07A038" w14:textId="77777777" w:rsidTr="00664CCE">
        <w:trPr>
          <w:trHeight w:hRule="exact" w:val="281"/>
        </w:trPr>
        <w:tc>
          <w:tcPr>
            <w:tcW w:w="5716" w:type="dxa"/>
            <w:tcBorders>
              <w:top w:val="single" w:sz="8" w:space="0" w:color="000000"/>
              <w:left w:val="single" w:sz="8" w:space="0" w:color="000000"/>
              <w:bottom w:val="single" w:sz="8" w:space="0" w:color="000000"/>
            </w:tcBorders>
            <w:shd w:val="clear" w:color="auto" w:fill="auto"/>
          </w:tcPr>
          <w:p w14:paraId="07F7C021" w14:textId="77777777" w:rsidR="004B3442" w:rsidRDefault="004B3442" w:rsidP="00664CCE">
            <w:pPr>
              <w:pStyle w:val="Sinespaciado"/>
              <w:jc w:val="both"/>
              <w:rPr>
                <w:rFonts w:ascii="Verdana" w:hAnsi="Verdana" w:cs="Verdana"/>
                <w:sz w:val="18"/>
                <w:szCs w:val="18"/>
              </w:rPr>
            </w:pPr>
            <w:proofErr w:type="spellStart"/>
            <w:r>
              <w:rPr>
                <w:rFonts w:ascii="Verdana" w:hAnsi="Verdana" w:cs="Verdana"/>
                <w:sz w:val="18"/>
                <w:szCs w:val="18"/>
              </w:rPr>
              <w:t>Primeros</w:t>
            </w:r>
            <w:proofErr w:type="spellEnd"/>
            <w:r>
              <w:rPr>
                <w:rFonts w:ascii="Verdana" w:hAnsi="Verdana" w:cs="Verdana"/>
                <w:sz w:val="18"/>
                <w:szCs w:val="18"/>
              </w:rPr>
              <w:t xml:space="preserve"> 14 días.</w:t>
            </w:r>
          </w:p>
        </w:tc>
        <w:tc>
          <w:tcPr>
            <w:tcW w:w="1985" w:type="dxa"/>
            <w:tcBorders>
              <w:top w:val="single" w:sz="8" w:space="0" w:color="000000"/>
              <w:left w:val="single" w:sz="4" w:space="0" w:color="000000"/>
              <w:bottom w:val="single" w:sz="8" w:space="0" w:color="000000"/>
            </w:tcBorders>
            <w:shd w:val="clear" w:color="auto" w:fill="auto"/>
          </w:tcPr>
          <w:p w14:paraId="46927499" w14:textId="77777777" w:rsidR="004B3442" w:rsidRDefault="004B3442" w:rsidP="00664CCE">
            <w:pPr>
              <w:pStyle w:val="Sinespaciado"/>
              <w:snapToGrid w:val="0"/>
              <w:jc w:val="both"/>
              <w:rPr>
                <w:rFonts w:ascii="Verdana" w:hAnsi="Verdana" w:cs="Verdana"/>
                <w:sz w:val="18"/>
                <w:szCs w:val="18"/>
              </w:rPr>
            </w:pPr>
          </w:p>
        </w:tc>
        <w:tc>
          <w:tcPr>
            <w:tcW w:w="2048" w:type="dxa"/>
            <w:tcBorders>
              <w:top w:val="single" w:sz="8" w:space="0" w:color="000000"/>
              <w:left w:val="single" w:sz="4" w:space="0" w:color="000000"/>
              <w:bottom w:val="single" w:sz="8" w:space="0" w:color="000000"/>
              <w:right w:val="single" w:sz="4" w:space="0" w:color="000000"/>
            </w:tcBorders>
            <w:shd w:val="clear" w:color="auto" w:fill="auto"/>
          </w:tcPr>
          <w:p w14:paraId="7B8FFDC6" w14:textId="77777777" w:rsidR="004B3442" w:rsidRDefault="004B3442" w:rsidP="00664CCE">
            <w:pPr>
              <w:pStyle w:val="Sinespaciado"/>
              <w:snapToGrid w:val="0"/>
              <w:jc w:val="both"/>
              <w:rPr>
                <w:rFonts w:ascii="Verdana" w:hAnsi="Verdana" w:cs="Verdana"/>
                <w:sz w:val="18"/>
                <w:szCs w:val="18"/>
              </w:rPr>
            </w:pPr>
          </w:p>
        </w:tc>
      </w:tr>
      <w:tr w:rsidR="004B3442" w14:paraId="2F0E9059" w14:textId="77777777" w:rsidTr="00664CCE">
        <w:trPr>
          <w:trHeight w:hRule="exact" w:val="281"/>
        </w:trPr>
        <w:tc>
          <w:tcPr>
            <w:tcW w:w="5716" w:type="dxa"/>
            <w:tcBorders>
              <w:top w:val="single" w:sz="8" w:space="0" w:color="000000"/>
              <w:left w:val="single" w:sz="8" w:space="0" w:color="000000"/>
              <w:bottom w:val="single" w:sz="8" w:space="0" w:color="000000"/>
            </w:tcBorders>
            <w:shd w:val="clear" w:color="auto" w:fill="auto"/>
          </w:tcPr>
          <w:p w14:paraId="659A77F5" w14:textId="77777777" w:rsidR="004B3442"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Del 15º Día al 28º Día ................</w:t>
            </w:r>
          </w:p>
        </w:tc>
        <w:tc>
          <w:tcPr>
            <w:tcW w:w="1985" w:type="dxa"/>
            <w:tcBorders>
              <w:top w:val="single" w:sz="8" w:space="0" w:color="000000"/>
              <w:left w:val="single" w:sz="4" w:space="0" w:color="000000"/>
              <w:bottom w:val="single" w:sz="8" w:space="0" w:color="000000"/>
            </w:tcBorders>
            <w:shd w:val="clear" w:color="auto" w:fill="auto"/>
          </w:tcPr>
          <w:p w14:paraId="71F8D641" w14:textId="77777777" w:rsidR="004B3442" w:rsidRDefault="004B3442" w:rsidP="00664CCE">
            <w:pPr>
              <w:pStyle w:val="Sinespaciado"/>
              <w:snapToGrid w:val="0"/>
              <w:jc w:val="both"/>
              <w:rPr>
                <w:rFonts w:ascii="Verdana" w:hAnsi="Verdana" w:cs="Verdana"/>
                <w:sz w:val="18"/>
                <w:szCs w:val="18"/>
                <w:lang w:val="es-ES"/>
              </w:rPr>
            </w:pPr>
          </w:p>
        </w:tc>
        <w:tc>
          <w:tcPr>
            <w:tcW w:w="2048" w:type="dxa"/>
            <w:tcBorders>
              <w:top w:val="single" w:sz="8" w:space="0" w:color="000000"/>
              <w:left w:val="single" w:sz="4" w:space="0" w:color="000000"/>
              <w:bottom w:val="single" w:sz="8" w:space="0" w:color="000000"/>
              <w:right w:val="single" w:sz="4" w:space="0" w:color="000000"/>
            </w:tcBorders>
            <w:shd w:val="clear" w:color="auto" w:fill="auto"/>
          </w:tcPr>
          <w:p w14:paraId="72407D29" w14:textId="77777777" w:rsidR="004B3442" w:rsidRDefault="004B3442" w:rsidP="00664CCE">
            <w:pPr>
              <w:pStyle w:val="Sinespaciado"/>
              <w:snapToGrid w:val="0"/>
              <w:jc w:val="both"/>
              <w:rPr>
                <w:rFonts w:ascii="Verdana" w:hAnsi="Verdana" w:cs="Verdana"/>
                <w:sz w:val="18"/>
                <w:szCs w:val="18"/>
                <w:lang w:val="es-ES"/>
              </w:rPr>
            </w:pPr>
          </w:p>
        </w:tc>
      </w:tr>
      <w:tr w:rsidR="004B3442" w14:paraId="5827ED74" w14:textId="77777777" w:rsidTr="00664CCE">
        <w:trPr>
          <w:trHeight w:hRule="exact" w:val="274"/>
        </w:trPr>
        <w:tc>
          <w:tcPr>
            <w:tcW w:w="5716" w:type="dxa"/>
            <w:tcBorders>
              <w:top w:val="single" w:sz="8" w:space="0" w:color="000000"/>
              <w:left w:val="single" w:sz="8" w:space="0" w:color="000000"/>
              <w:bottom w:val="single" w:sz="4" w:space="0" w:color="000000"/>
            </w:tcBorders>
            <w:shd w:val="clear" w:color="auto" w:fill="auto"/>
          </w:tcPr>
          <w:p w14:paraId="5CC462F3" w14:textId="77777777" w:rsidR="004B3442" w:rsidRDefault="004B3442" w:rsidP="00664CCE">
            <w:pPr>
              <w:pStyle w:val="Sinespaciado"/>
              <w:jc w:val="both"/>
              <w:rPr>
                <w:rFonts w:ascii="Verdana" w:hAnsi="Verdana" w:cs="Verdana"/>
                <w:sz w:val="18"/>
                <w:szCs w:val="18"/>
              </w:rPr>
            </w:pPr>
            <w:r>
              <w:rPr>
                <w:rFonts w:ascii="Verdana" w:hAnsi="Verdana" w:cs="Verdana"/>
                <w:sz w:val="18"/>
                <w:szCs w:val="18"/>
              </w:rPr>
              <w:t>Más de 28 Día.................</w:t>
            </w:r>
          </w:p>
        </w:tc>
        <w:tc>
          <w:tcPr>
            <w:tcW w:w="1985" w:type="dxa"/>
            <w:tcBorders>
              <w:top w:val="single" w:sz="8" w:space="0" w:color="000000"/>
              <w:left w:val="single" w:sz="4" w:space="0" w:color="000000"/>
              <w:bottom w:val="single" w:sz="4" w:space="0" w:color="000000"/>
            </w:tcBorders>
            <w:shd w:val="clear" w:color="auto" w:fill="auto"/>
          </w:tcPr>
          <w:p w14:paraId="7514DC17" w14:textId="77777777" w:rsidR="004B3442" w:rsidRDefault="004B3442" w:rsidP="00664CCE">
            <w:pPr>
              <w:pStyle w:val="Sinespaciado"/>
              <w:snapToGrid w:val="0"/>
              <w:jc w:val="both"/>
              <w:rPr>
                <w:rFonts w:ascii="Verdana" w:hAnsi="Verdana" w:cs="Verdana"/>
                <w:sz w:val="18"/>
                <w:szCs w:val="18"/>
              </w:rPr>
            </w:pPr>
          </w:p>
        </w:tc>
        <w:tc>
          <w:tcPr>
            <w:tcW w:w="2048" w:type="dxa"/>
            <w:tcBorders>
              <w:top w:val="single" w:sz="8" w:space="0" w:color="000000"/>
              <w:left w:val="single" w:sz="4" w:space="0" w:color="000000"/>
              <w:bottom w:val="single" w:sz="4" w:space="0" w:color="000000"/>
              <w:right w:val="single" w:sz="4" w:space="0" w:color="000000"/>
            </w:tcBorders>
            <w:shd w:val="clear" w:color="auto" w:fill="auto"/>
          </w:tcPr>
          <w:p w14:paraId="3C4C5A10" w14:textId="77777777" w:rsidR="004B3442" w:rsidRDefault="004B3442" w:rsidP="00664CCE">
            <w:pPr>
              <w:pStyle w:val="Sinespaciado"/>
              <w:snapToGrid w:val="0"/>
              <w:jc w:val="both"/>
              <w:rPr>
                <w:rFonts w:ascii="Verdana" w:hAnsi="Verdana" w:cs="Verdana"/>
                <w:sz w:val="18"/>
                <w:szCs w:val="18"/>
              </w:rPr>
            </w:pPr>
          </w:p>
        </w:tc>
      </w:tr>
    </w:tbl>
    <w:p w14:paraId="0ECD6C96" w14:textId="77777777" w:rsidR="004B3442" w:rsidRDefault="004B3442" w:rsidP="004B3442">
      <w:pPr>
        <w:pStyle w:val="Sinespaciado"/>
        <w:jc w:val="both"/>
        <w:rPr>
          <w:rFonts w:ascii="Verdana" w:hAnsi="Verdana" w:cs="Verdana"/>
          <w:sz w:val="18"/>
          <w:szCs w:val="18"/>
        </w:rPr>
      </w:pPr>
    </w:p>
    <w:p w14:paraId="79CB6A1D"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u w:val="thick"/>
          <w:lang w:val="es-ES"/>
        </w:rPr>
        <w:t>Contenedores frigoríficos</w:t>
      </w:r>
    </w:p>
    <w:p w14:paraId="0BB2E083" w14:textId="77777777" w:rsidR="004B3442" w:rsidRDefault="004B3442" w:rsidP="004B3442">
      <w:pPr>
        <w:pStyle w:val="Sinespaciado"/>
        <w:jc w:val="both"/>
        <w:rPr>
          <w:rFonts w:ascii="Verdana" w:hAnsi="Verdana" w:cs="Verdana"/>
          <w:sz w:val="18"/>
          <w:szCs w:val="18"/>
          <w:u w:val="thick"/>
          <w:lang w:val="es-ES"/>
        </w:rPr>
      </w:pPr>
      <w:r>
        <w:rPr>
          <w:rFonts w:ascii="Verdana" w:hAnsi="Verdana" w:cs="Verdana"/>
          <w:sz w:val="18"/>
          <w:szCs w:val="18"/>
          <w:lang w:val="es-ES"/>
        </w:rPr>
        <w:t xml:space="preserve">Precios máximos por día o fracción de estancia de contenedor. </w:t>
      </w:r>
    </w:p>
    <w:p w14:paraId="685BAC5F" w14:textId="77777777" w:rsidR="004B3442" w:rsidRDefault="004B3442" w:rsidP="004B3442">
      <w:pPr>
        <w:pStyle w:val="Sinespaciado"/>
        <w:jc w:val="both"/>
        <w:rPr>
          <w:rFonts w:ascii="Verdana" w:hAnsi="Verdana" w:cs="Verdana"/>
          <w:sz w:val="18"/>
          <w:szCs w:val="18"/>
          <w:u w:val="thick"/>
          <w:lang w:val="es-ES"/>
        </w:rPr>
      </w:pPr>
    </w:p>
    <w:tbl>
      <w:tblPr>
        <w:tblW w:w="0" w:type="auto"/>
        <w:tblInd w:w="108" w:type="dxa"/>
        <w:tblLayout w:type="fixed"/>
        <w:tblLook w:val="0000" w:firstRow="0" w:lastRow="0" w:firstColumn="0" w:lastColumn="0" w:noHBand="0" w:noVBand="0"/>
      </w:tblPr>
      <w:tblGrid>
        <w:gridCol w:w="5812"/>
        <w:gridCol w:w="4121"/>
      </w:tblGrid>
      <w:tr w:rsidR="004B3442" w14:paraId="0FDBB56A" w14:textId="77777777" w:rsidTr="00664CCE">
        <w:trPr>
          <w:trHeight w:val="570"/>
        </w:trPr>
        <w:tc>
          <w:tcPr>
            <w:tcW w:w="5812" w:type="dxa"/>
            <w:tcBorders>
              <w:top w:val="single" w:sz="4" w:space="0" w:color="000000"/>
              <w:left w:val="single" w:sz="4" w:space="0" w:color="000000"/>
              <w:bottom w:val="single" w:sz="4" w:space="0" w:color="000000"/>
            </w:tcBorders>
            <w:shd w:val="clear" w:color="auto" w:fill="auto"/>
          </w:tcPr>
          <w:p w14:paraId="1FF0ADDA" w14:textId="77777777" w:rsidR="004B3442" w:rsidRDefault="004B3442" w:rsidP="00664CCE">
            <w:pPr>
              <w:pStyle w:val="Sinespaciado"/>
              <w:jc w:val="both"/>
              <w:rPr>
                <w:rFonts w:ascii="Verdana" w:hAnsi="Verdana" w:cs="Verdana"/>
                <w:sz w:val="18"/>
                <w:szCs w:val="18"/>
                <w:lang w:val="es-ES"/>
              </w:rPr>
            </w:pPr>
            <w:r>
              <w:rPr>
                <w:rFonts w:ascii="Verdana" w:hAnsi="Verdana" w:cs="Verdana"/>
                <w:sz w:val="18"/>
                <w:szCs w:val="18"/>
                <w:lang w:val="es-ES"/>
              </w:rPr>
              <w:t>Contenedores frigoríficos conectados, por el servicio de conexión, desconexión, consumo eléctrico, mantenimiento y control de temperatura</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6F4A48E7" w14:textId="77777777" w:rsidR="004B3442" w:rsidRDefault="004B3442" w:rsidP="00664CCE">
            <w:pPr>
              <w:pStyle w:val="Sinespaciado"/>
              <w:snapToGrid w:val="0"/>
              <w:spacing w:line="360" w:lineRule="auto"/>
              <w:jc w:val="both"/>
              <w:rPr>
                <w:rFonts w:ascii="Verdana" w:hAnsi="Verdana" w:cs="Verdana"/>
                <w:sz w:val="18"/>
                <w:szCs w:val="18"/>
                <w:lang w:val="es-ES"/>
              </w:rPr>
            </w:pPr>
          </w:p>
        </w:tc>
      </w:tr>
    </w:tbl>
    <w:p w14:paraId="7ACB61C5" w14:textId="77777777" w:rsidR="004B3442" w:rsidRDefault="004B3442" w:rsidP="004B3442">
      <w:pPr>
        <w:pStyle w:val="Sinespaciado"/>
        <w:jc w:val="both"/>
        <w:rPr>
          <w:rFonts w:ascii="Verdana" w:hAnsi="Verdana" w:cs="Verdana"/>
          <w:sz w:val="18"/>
          <w:szCs w:val="18"/>
          <w:lang w:val="es-ES"/>
        </w:rPr>
      </w:pPr>
    </w:p>
    <w:p w14:paraId="6772C098" w14:textId="77777777" w:rsidR="004B3442" w:rsidRDefault="004B3442" w:rsidP="004B3442">
      <w:pPr>
        <w:pStyle w:val="Sinespaciado"/>
        <w:jc w:val="both"/>
        <w:rPr>
          <w:rFonts w:ascii="Verdana" w:hAnsi="Verdana" w:cs="Verdana"/>
          <w:sz w:val="18"/>
          <w:szCs w:val="18"/>
          <w:lang w:val="es-ES"/>
        </w:rPr>
        <w:sectPr w:rsidR="004B3442" w:rsidSect="002D47C1">
          <w:headerReference w:type="default" r:id="rId7"/>
          <w:footerReference w:type="default" r:id="rId8"/>
          <w:pgSz w:w="11906" w:h="16838"/>
          <w:pgMar w:top="1702" w:right="641" w:bottom="1217" w:left="1281" w:header="426" w:footer="803" w:gutter="0"/>
          <w:cols w:space="720"/>
          <w:docGrid w:linePitch="600" w:charSpace="32768"/>
        </w:sectPr>
      </w:pPr>
      <w:r>
        <w:rPr>
          <w:rFonts w:ascii="Verdana" w:hAnsi="Verdana" w:cs="Verdana"/>
          <w:sz w:val="18"/>
          <w:szCs w:val="18"/>
          <w:lang w:val="es-ES"/>
        </w:rPr>
        <w:t>Los precios serán máximos aplicables en cualquier horario de trabajo, incluso festivos y nocturnos.</w:t>
      </w:r>
    </w:p>
    <w:p w14:paraId="38537524" w14:textId="77777777" w:rsidR="004B3442" w:rsidRDefault="004B3442" w:rsidP="004B3442">
      <w:pPr>
        <w:pStyle w:val="Prrafodelista"/>
        <w:spacing w:before="120" w:after="120" w:line="60" w:lineRule="atLeast"/>
        <w:ind w:left="1800"/>
        <w:jc w:val="both"/>
        <w:rPr>
          <w:rFonts w:ascii="Verdana" w:hAnsi="Verdana" w:cs="Verdana"/>
          <w:sz w:val="18"/>
          <w:szCs w:val="18"/>
        </w:rPr>
      </w:pPr>
    </w:p>
    <w:p w14:paraId="74C1AB75" w14:textId="77777777" w:rsidR="004B3442" w:rsidRDefault="004B3442" w:rsidP="004B3442">
      <w:pPr>
        <w:pStyle w:val="Prrafodelista"/>
        <w:spacing w:before="120" w:after="120" w:line="60" w:lineRule="atLeast"/>
        <w:ind w:left="1800"/>
        <w:jc w:val="both"/>
        <w:rPr>
          <w:rFonts w:ascii="Verdana" w:hAnsi="Verdana" w:cs="Verdana"/>
          <w:szCs w:val="18"/>
        </w:rPr>
      </w:pPr>
    </w:p>
    <w:p w14:paraId="44DBAF59" w14:textId="77777777" w:rsidR="004B3442" w:rsidRDefault="004B3442" w:rsidP="004B3442">
      <w:pPr>
        <w:pStyle w:val="Prrafodelista"/>
        <w:spacing w:before="120" w:after="120" w:line="60" w:lineRule="atLeast"/>
        <w:ind w:left="1800"/>
        <w:jc w:val="both"/>
        <w:rPr>
          <w:rFonts w:ascii="Verdana" w:hAnsi="Verdana" w:cs="Verdana"/>
          <w:szCs w:val="18"/>
        </w:rPr>
      </w:pPr>
    </w:p>
    <w:p w14:paraId="3AE2CF4F" w14:textId="77777777" w:rsidR="004B3442" w:rsidRDefault="004B3442" w:rsidP="004B3442">
      <w:pPr>
        <w:pStyle w:val="Prrafodelista"/>
        <w:spacing w:before="120" w:after="120" w:line="60" w:lineRule="atLeast"/>
        <w:ind w:left="1800"/>
        <w:jc w:val="both"/>
        <w:rPr>
          <w:rFonts w:ascii="Verdana" w:hAnsi="Verdana" w:cs="Verdana"/>
          <w:szCs w:val="18"/>
        </w:rPr>
      </w:pPr>
    </w:p>
    <w:p w14:paraId="2A37EBB5" w14:textId="77777777" w:rsidR="004B3442" w:rsidRDefault="004B3442" w:rsidP="004B3442">
      <w:pPr>
        <w:pStyle w:val="Sinespaciado"/>
        <w:jc w:val="both"/>
        <w:rPr>
          <w:rFonts w:ascii="Verdana" w:hAnsi="Verdana" w:cs="Verdana"/>
          <w:sz w:val="24"/>
          <w:szCs w:val="18"/>
          <w:lang w:val="es-ES"/>
        </w:rPr>
      </w:pPr>
    </w:p>
    <w:p w14:paraId="3E5A48B5" w14:textId="77777777" w:rsidR="004B3442" w:rsidRDefault="004B3442" w:rsidP="004B3442">
      <w:pPr>
        <w:pStyle w:val="Sinespaciado"/>
        <w:jc w:val="both"/>
        <w:rPr>
          <w:rFonts w:ascii="Verdana" w:hAnsi="Verdana" w:cs="Verdana"/>
          <w:sz w:val="18"/>
          <w:szCs w:val="18"/>
          <w:lang w:val="es-ES"/>
        </w:rPr>
      </w:pPr>
    </w:p>
    <w:p w14:paraId="28A42C4F"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szCs w:val="18"/>
        </w:rPr>
      </w:pPr>
      <w:r>
        <w:rPr>
          <w:rFonts w:ascii="Verdana" w:hAnsi="Verdana" w:cs="Verdana"/>
          <w:b/>
          <w:sz w:val="32"/>
          <w:szCs w:val="18"/>
        </w:rPr>
        <w:t xml:space="preserve">Anexo </w:t>
      </w:r>
      <w:proofErr w:type="spellStart"/>
      <w:r>
        <w:rPr>
          <w:rFonts w:ascii="Verdana" w:hAnsi="Verdana" w:cs="Verdana"/>
          <w:b/>
          <w:sz w:val="32"/>
          <w:szCs w:val="18"/>
        </w:rPr>
        <w:t>nº</w:t>
      </w:r>
      <w:proofErr w:type="spellEnd"/>
      <w:r>
        <w:rPr>
          <w:rFonts w:ascii="Verdana" w:hAnsi="Verdana" w:cs="Verdana"/>
          <w:b/>
          <w:sz w:val="32"/>
          <w:szCs w:val="18"/>
        </w:rPr>
        <w:t xml:space="preserve"> 6</w:t>
      </w:r>
    </w:p>
    <w:p w14:paraId="3D44A366" w14:textId="77777777" w:rsidR="004B3442" w:rsidRDefault="004B3442" w:rsidP="004B3442">
      <w:pPr>
        <w:pStyle w:val="Prrafodelista"/>
        <w:tabs>
          <w:tab w:val="left" w:pos="1985"/>
        </w:tabs>
        <w:spacing w:before="120" w:after="120" w:line="60" w:lineRule="atLeast"/>
        <w:ind w:left="1985" w:hanging="1985"/>
        <w:jc w:val="both"/>
        <w:rPr>
          <w:rFonts w:ascii="Verdana" w:hAnsi="Verdana" w:cs="Verdana"/>
          <w:szCs w:val="18"/>
        </w:rPr>
      </w:pPr>
    </w:p>
    <w:p w14:paraId="0D3D4B96" w14:textId="77777777" w:rsidR="004B3442" w:rsidRDefault="004B3442" w:rsidP="004B3442">
      <w:pPr>
        <w:pStyle w:val="Prrafodelista"/>
        <w:numPr>
          <w:ilvl w:val="2"/>
          <w:numId w:val="6"/>
        </w:numPr>
        <w:spacing w:before="120" w:after="120" w:line="60" w:lineRule="atLeast"/>
        <w:jc w:val="both"/>
        <w:rPr>
          <w:rFonts w:ascii="Verdana" w:hAnsi="Verdana" w:cs="Verdana"/>
          <w:szCs w:val="18"/>
        </w:rPr>
      </w:pPr>
      <w:r>
        <w:rPr>
          <w:rFonts w:ascii="Verdana" w:hAnsi="Verdana" w:cs="Verdana"/>
          <w:szCs w:val="18"/>
        </w:rPr>
        <w:t xml:space="preserve">COMPROMISO DE CONSTITUCIÓN DE SOCIEDAD O DE </w:t>
      </w:r>
    </w:p>
    <w:p w14:paraId="03897092" w14:textId="77777777" w:rsidR="004B3442" w:rsidRDefault="004B3442" w:rsidP="004B3442">
      <w:pPr>
        <w:pStyle w:val="Prrafodelista"/>
        <w:spacing w:before="120" w:after="120" w:line="60" w:lineRule="atLeast"/>
        <w:ind w:left="1800"/>
        <w:jc w:val="both"/>
        <w:rPr>
          <w:rFonts w:ascii="Verdana" w:eastAsia="Calibri" w:hAnsi="Verdana" w:cs="Verdana"/>
          <w:szCs w:val="18"/>
        </w:rPr>
      </w:pPr>
      <w:r>
        <w:rPr>
          <w:rFonts w:ascii="Verdana" w:hAnsi="Verdana" w:cs="Verdana"/>
          <w:szCs w:val="18"/>
        </w:rPr>
        <w:t>ADAPTACIÓN DE SOCIEDAD PREEXISTENTE (BASE 14ª)</w:t>
      </w:r>
    </w:p>
    <w:p w14:paraId="4AB0318F" w14:textId="77777777" w:rsidR="004B3442" w:rsidRDefault="004B3442" w:rsidP="004B3442">
      <w:pPr>
        <w:pageBreakBefore/>
        <w:rPr>
          <w:rFonts w:ascii="Verdana" w:eastAsia="Calibri" w:hAnsi="Verdana" w:cs="Verdana"/>
          <w:szCs w:val="18"/>
        </w:rPr>
      </w:pPr>
    </w:p>
    <w:p w14:paraId="646A0E58" w14:textId="7BD33F9E" w:rsidR="004B3442" w:rsidRDefault="004B3442" w:rsidP="004B3442">
      <w:pPr>
        <w:pStyle w:val="Sinespaciado"/>
        <w:pBdr>
          <w:bottom w:val="single" w:sz="4" w:space="1" w:color="000000"/>
        </w:pBdr>
        <w:jc w:val="both"/>
        <w:rPr>
          <w:rFonts w:ascii="Verdana" w:hAnsi="Verdana" w:cs="Verdana"/>
          <w:sz w:val="18"/>
          <w:szCs w:val="18"/>
          <w:lang w:val="es-ES"/>
        </w:rPr>
      </w:pPr>
      <w:r>
        <w:rPr>
          <w:rFonts w:ascii="Verdana" w:hAnsi="Verdana" w:cs="Verdana"/>
          <w:b/>
          <w:bCs/>
          <w:sz w:val="18"/>
          <w:szCs w:val="18"/>
          <w:lang w:val="es-ES"/>
        </w:rPr>
        <w:t>COMPROMISO DE CONSTITUCIÓN DE SOCIEDAD O DE ADAPTACIÓN DE SOCIEDAD PREEXISTENTE</w:t>
      </w:r>
    </w:p>
    <w:p w14:paraId="53B5262D" w14:textId="77777777" w:rsidR="004B3442" w:rsidRDefault="004B3442" w:rsidP="004B3442">
      <w:pPr>
        <w:pStyle w:val="Sinespaciado"/>
        <w:jc w:val="both"/>
        <w:rPr>
          <w:rFonts w:ascii="Verdana" w:hAnsi="Verdana" w:cs="Verdana"/>
          <w:sz w:val="18"/>
          <w:szCs w:val="18"/>
          <w:lang w:val="es-ES"/>
        </w:rPr>
      </w:pPr>
    </w:p>
    <w:p w14:paraId="67866EE0"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D……………………………</w:t>
      </w:r>
      <w:proofErr w:type="gramStart"/>
      <w:r>
        <w:rPr>
          <w:rFonts w:ascii="Verdana" w:hAnsi="Verdana" w:cs="Verdana"/>
          <w:sz w:val="18"/>
          <w:szCs w:val="18"/>
          <w:lang w:val="es-ES"/>
        </w:rPr>
        <w:t>…….</w:t>
      </w:r>
      <w:proofErr w:type="gramEnd"/>
      <w:r>
        <w:rPr>
          <w:rFonts w:ascii="Verdana" w:hAnsi="Verdana" w:cs="Verdana"/>
          <w:sz w:val="18"/>
          <w:szCs w:val="18"/>
          <w:lang w:val="es-ES"/>
        </w:rPr>
        <w:t>.………..…………………………….….….. con DNI/NIF …………</w:t>
      </w:r>
      <w:proofErr w:type="gramStart"/>
      <w:r>
        <w:rPr>
          <w:rFonts w:ascii="Verdana" w:hAnsi="Verdana" w:cs="Verdana"/>
          <w:sz w:val="18"/>
          <w:szCs w:val="18"/>
          <w:lang w:val="es-ES"/>
        </w:rPr>
        <w:t>…….</w:t>
      </w:r>
      <w:proofErr w:type="gramEnd"/>
      <w:r>
        <w:rPr>
          <w:rFonts w:ascii="Verdana" w:hAnsi="Verdana" w:cs="Verdana"/>
          <w:sz w:val="18"/>
          <w:szCs w:val="18"/>
          <w:lang w:val="es-ES"/>
        </w:rPr>
        <w:t xml:space="preserve">.……..y domicilio en …………………………………………………………………………………………………………………………………………………….………….. (poner los datos de todos los firmantes de la oferta y de sus representantes legales, caso de haberlos), </w:t>
      </w:r>
    </w:p>
    <w:p w14:paraId="2B58821C" w14:textId="77777777" w:rsidR="004B3442" w:rsidRDefault="004B3442" w:rsidP="004B3442">
      <w:pPr>
        <w:pStyle w:val="Sinespaciado"/>
        <w:jc w:val="both"/>
        <w:rPr>
          <w:rFonts w:ascii="Verdana" w:hAnsi="Verdana" w:cs="Verdana"/>
          <w:sz w:val="18"/>
          <w:szCs w:val="18"/>
          <w:lang w:val="es-ES"/>
        </w:rPr>
      </w:pPr>
    </w:p>
    <w:p w14:paraId="7D8433E0" w14:textId="77777777" w:rsidR="004B3442" w:rsidRDefault="004B3442" w:rsidP="004B3442">
      <w:pPr>
        <w:pStyle w:val="Sinespaciado"/>
        <w:jc w:val="both"/>
        <w:rPr>
          <w:rFonts w:ascii="Verdana" w:hAnsi="Verdana" w:cs="Verdana"/>
          <w:sz w:val="18"/>
          <w:szCs w:val="18"/>
          <w:lang w:val="es-ES"/>
        </w:rPr>
      </w:pPr>
      <w:r>
        <w:rPr>
          <w:rFonts w:ascii="Verdana" w:hAnsi="Verdana" w:cs="Verdana"/>
          <w:b/>
          <w:sz w:val="18"/>
          <w:szCs w:val="18"/>
          <w:lang w:val="es-ES"/>
        </w:rPr>
        <w:t>MANIFIESTA:</w:t>
      </w:r>
    </w:p>
    <w:p w14:paraId="53C7120F" w14:textId="77777777" w:rsidR="004B3442" w:rsidRDefault="004B3442" w:rsidP="004B3442">
      <w:pPr>
        <w:pStyle w:val="Sinespaciado"/>
        <w:spacing w:before="120" w:after="120"/>
        <w:jc w:val="both"/>
        <w:rPr>
          <w:rFonts w:ascii="Verdana" w:hAnsi="Verdana" w:cs="Verdana"/>
          <w:sz w:val="18"/>
          <w:szCs w:val="18"/>
          <w:lang w:val="es-ES"/>
        </w:rPr>
      </w:pPr>
      <w:r>
        <w:rPr>
          <w:rFonts w:ascii="Verdana" w:hAnsi="Verdana" w:cs="Verdana"/>
          <w:sz w:val="18"/>
          <w:szCs w:val="18"/>
          <w:lang w:val="es-ES"/>
        </w:rPr>
        <w:t>Que conociendo y aceptando lo dispuesto en la Base 14ª, se compromete a que si la oferta presentada por (</w:t>
      </w:r>
      <w:r>
        <w:rPr>
          <w:rFonts w:ascii="Verdana" w:hAnsi="Verdana" w:cs="Verdana"/>
          <w:i/>
          <w:sz w:val="18"/>
          <w:szCs w:val="18"/>
          <w:lang w:val="es-ES"/>
        </w:rPr>
        <w:t>Identificar a todos los firmantes de la oferta</w:t>
      </w:r>
      <w:r>
        <w:rPr>
          <w:rFonts w:ascii="Verdana" w:hAnsi="Verdana" w:cs="Verdana"/>
          <w:sz w:val="18"/>
          <w:szCs w:val="18"/>
          <w:lang w:val="es-ES"/>
        </w:rPr>
        <w:t>) resultase adjudicataria de dicho concurso:</w:t>
      </w:r>
    </w:p>
    <w:p w14:paraId="170CA2B1" w14:textId="77777777" w:rsidR="004B3442" w:rsidRDefault="004B3442" w:rsidP="004B3442">
      <w:pPr>
        <w:pStyle w:val="Sinespaciado"/>
        <w:jc w:val="both"/>
        <w:rPr>
          <w:rFonts w:ascii="Verdana" w:hAnsi="Verdana" w:cs="Verdana"/>
          <w:sz w:val="18"/>
          <w:szCs w:val="18"/>
          <w:lang w:val="es-ES"/>
        </w:rPr>
      </w:pPr>
    </w:p>
    <w:p w14:paraId="5ACA2097"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 xml:space="preserve">a) CONSTITUIRÁN una sociedad </w:t>
      </w:r>
      <w:r>
        <w:rPr>
          <w:rFonts w:ascii="Verdana" w:hAnsi="Verdana" w:cs="Verdana"/>
          <w:i/>
          <w:sz w:val="18"/>
          <w:szCs w:val="18"/>
          <w:lang w:val="es-ES"/>
        </w:rPr>
        <w:t xml:space="preserve">(especificar si será anónima o de responsabilidad limitada) </w:t>
      </w:r>
      <w:r>
        <w:rPr>
          <w:rFonts w:ascii="Verdana" w:hAnsi="Verdana" w:cs="Verdana"/>
          <w:sz w:val="18"/>
          <w:szCs w:val="18"/>
          <w:lang w:val="es-ES"/>
        </w:rPr>
        <w:t xml:space="preserve">que cumplirá lo establecido en la Base 14ª del Pliego de Bases, con la siguiente participación en su capital social: </w:t>
      </w:r>
      <w:r>
        <w:rPr>
          <w:rFonts w:ascii="Verdana" w:hAnsi="Verdana" w:cs="Verdana"/>
          <w:i/>
          <w:sz w:val="18"/>
          <w:szCs w:val="18"/>
          <w:lang w:val="es-ES"/>
        </w:rPr>
        <w:t>(explicar los porcentajes de participación).</w:t>
      </w:r>
    </w:p>
    <w:p w14:paraId="175114DA" w14:textId="77777777" w:rsidR="004B3442" w:rsidRDefault="004B3442" w:rsidP="004B3442">
      <w:pPr>
        <w:pStyle w:val="Sinespaciado"/>
        <w:jc w:val="both"/>
        <w:rPr>
          <w:rFonts w:ascii="Verdana" w:hAnsi="Verdana" w:cs="Verdana"/>
          <w:sz w:val="18"/>
          <w:szCs w:val="18"/>
          <w:lang w:val="es-ES"/>
        </w:rPr>
      </w:pPr>
    </w:p>
    <w:p w14:paraId="1C99BA6D" w14:textId="77777777" w:rsidR="004B3442" w:rsidRDefault="004B3442" w:rsidP="004B3442">
      <w:pPr>
        <w:pStyle w:val="Sinespaciado"/>
        <w:jc w:val="both"/>
        <w:rPr>
          <w:rFonts w:ascii="Verdana" w:hAnsi="Verdana" w:cs="Verdana"/>
          <w:sz w:val="18"/>
          <w:szCs w:val="18"/>
          <w:lang w:val="es-ES"/>
        </w:rPr>
      </w:pPr>
    </w:p>
    <w:p w14:paraId="5091A929" w14:textId="77777777" w:rsidR="004B3442" w:rsidRDefault="004B3442" w:rsidP="004B3442">
      <w:pPr>
        <w:pStyle w:val="Sinespaciado"/>
        <w:jc w:val="both"/>
        <w:rPr>
          <w:rFonts w:ascii="Verdana" w:hAnsi="Verdana" w:cs="Verdana"/>
          <w:sz w:val="18"/>
          <w:szCs w:val="18"/>
          <w:lang w:val="es-ES"/>
        </w:rPr>
      </w:pPr>
    </w:p>
    <w:p w14:paraId="7F136142" w14:textId="77777777" w:rsidR="004B3442" w:rsidRDefault="004B3442" w:rsidP="004B3442">
      <w:pPr>
        <w:pStyle w:val="Sinespaciado"/>
        <w:jc w:val="both"/>
        <w:rPr>
          <w:rFonts w:ascii="Verdana" w:hAnsi="Verdana" w:cs="Verdana"/>
          <w:sz w:val="18"/>
          <w:szCs w:val="18"/>
          <w:lang w:val="es-ES"/>
        </w:rPr>
      </w:pPr>
      <w:r>
        <w:rPr>
          <w:rFonts w:ascii="Verdana" w:hAnsi="Verdana" w:cs="Verdana"/>
          <w:sz w:val="18"/>
          <w:szCs w:val="18"/>
          <w:lang w:val="es-ES"/>
        </w:rPr>
        <w:t xml:space="preserve">b) ADAPTARÁN los estatutos de la sociedad </w:t>
      </w:r>
      <w:r>
        <w:rPr>
          <w:rFonts w:ascii="Verdana" w:hAnsi="Verdana" w:cs="Verdana"/>
          <w:i/>
          <w:sz w:val="18"/>
          <w:szCs w:val="18"/>
          <w:lang w:val="es-ES"/>
        </w:rPr>
        <w:t xml:space="preserve">(especificar la razón social de la sociedad que será objeto de adaptación, indicando si se transformará, en su caso, en anónima o en sociedad de responsabilidad limitada) </w:t>
      </w:r>
      <w:r>
        <w:rPr>
          <w:rFonts w:ascii="Verdana" w:hAnsi="Verdana" w:cs="Verdana"/>
          <w:sz w:val="18"/>
          <w:szCs w:val="18"/>
          <w:lang w:val="es-ES"/>
        </w:rPr>
        <w:t xml:space="preserve">que cumplirá lo establecido en la Base 14ª del Pliego de Bases, con la siguiente participación en su capital social: </w:t>
      </w:r>
      <w:r>
        <w:rPr>
          <w:rFonts w:ascii="Verdana" w:hAnsi="Verdana" w:cs="Verdana"/>
          <w:i/>
          <w:sz w:val="18"/>
          <w:szCs w:val="18"/>
          <w:lang w:val="es-ES"/>
        </w:rPr>
        <w:t>(explicar los porcentajes de participación UNA VEZ HECHA LA ADAPTACIÓN).</w:t>
      </w:r>
    </w:p>
    <w:p w14:paraId="2587193D" w14:textId="77777777" w:rsidR="004B3442" w:rsidRDefault="004B3442" w:rsidP="004B3442">
      <w:pPr>
        <w:pStyle w:val="Sinespaciado"/>
        <w:jc w:val="both"/>
        <w:rPr>
          <w:rFonts w:ascii="Verdana" w:hAnsi="Verdana" w:cs="Verdana"/>
          <w:sz w:val="18"/>
          <w:szCs w:val="18"/>
          <w:lang w:val="es-ES"/>
        </w:rPr>
      </w:pPr>
    </w:p>
    <w:p w14:paraId="4AE0012A" w14:textId="77777777" w:rsidR="004B3442" w:rsidRDefault="004B3442" w:rsidP="004B3442">
      <w:pPr>
        <w:pStyle w:val="Sinespaciado"/>
        <w:jc w:val="both"/>
        <w:rPr>
          <w:rFonts w:ascii="Verdana" w:hAnsi="Verdana" w:cs="Verdana"/>
          <w:sz w:val="18"/>
          <w:szCs w:val="18"/>
          <w:lang w:val="es-ES"/>
        </w:rPr>
      </w:pPr>
    </w:p>
    <w:p w14:paraId="0E999774" w14:textId="77777777" w:rsidR="004B3442" w:rsidRDefault="004B3442" w:rsidP="004B3442">
      <w:pPr>
        <w:pStyle w:val="Sinespaciado"/>
        <w:jc w:val="both"/>
        <w:rPr>
          <w:rFonts w:ascii="Verdana" w:hAnsi="Verdana" w:cs="Verdana"/>
          <w:sz w:val="18"/>
          <w:szCs w:val="18"/>
          <w:lang w:val="es-ES"/>
        </w:rPr>
      </w:pPr>
    </w:p>
    <w:p w14:paraId="355405E6" w14:textId="77777777" w:rsidR="004B3442" w:rsidRDefault="004B3442" w:rsidP="004B3442">
      <w:pPr>
        <w:pStyle w:val="Sinespaciado"/>
        <w:jc w:val="both"/>
        <w:rPr>
          <w:rFonts w:ascii="Verdana" w:hAnsi="Verdana" w:cs="Verdana"/>
          <w:sz w:val="18"/>
          <w:szCs w:val="18"/>
          <w:lang w:val="es-ES"/>
        </w:rPr>
      </w:pPr>
    </w:p>
    <w:p w14:paraId="73730A57" w14:textId="77777777" w:rsidR="004B3442" w:rsidRDefault="004B3442" w:rsidP="004B3442">
      <w:pPr>
        <w:pStyle w:val="Sinespaciado"/>
        <w:jc w:val="both"/>
        <w:rPr>
          <w:rFonts w:ascii="Verdana" w:hAnsi="Verdana" w:cs="Verdana"/>
          <w:sz w:val="18"/>
          <w:szCs w:val="18"/>
          <w:lang w:val="es-ES"/>
        </w:rPr>
      </w:pPr>
    </w:p>
    <w:p w14:paraId="1F6097E1" w14:textId="77777777" w:rsidR="004B3442" w:rsidRDefault="004B3442" w:rsidP="004B3442">
      <w:pPr>
        <w:pStyle w:val="Sinespaciado"/>
        <w:jc w:val="both"/>
        <w:rPr>
          <w:rFonts w:ascii="Verdana" w:hAnsi="Verdana" w:cs="Verdana"/>
          <w:sz w:val="18"/>
          <w:szCs w:val="18"/>
          <w:lang w:val="es-ES"/>
        </w:rPr>
      </w:pPr>
    </w:p>
    <w:p w14:paraId="57AF5858" w14:textId="77777777" w:rsidR="004B3442" w:rsidRDefault="004B3442" w:rsidP="004B3442">
      <w:pPr>
        <w:pStyle w:val="Sinespaciado"/>
        <w:jc w:val="both"/>
        <w:rPr>
          <w:rFonts w:ascii="Verdana" w:hAnsi="Verdana" w:cs="Verdana"/>
          <w:sz w:val="18"/>
          <w:szCs w:val="18"/>
          <w:lang w:val="es-ES"/>
        </w:rPr>
      </w:pPr>
    </w:p>
    <w:p w14:paraId="7CDD1E5A" w14:textId="77777777" w:rsidR="004B3442" w:rsidRDefault="004B3442" w:rsidP="004B3442">
      <w:pPr>
        <w:pStyle w:val="Sinespaciado"/>
        <w:jc w:val="both"/>
        <w:rPr>
          <w:rFonts w:ascii="Verdana" w:hAnsi="Verdana" w:cs="Verdana"/>
          <w:sz w:val="18"/>
          <w:szCs w:val="18"/>
          <w:lang w:val="es-ES"/>
        </w:rPr>
      </w:pPr>
    </w:p>
    <w:p w14:paraId="49E26299" w14:textId="77777777" w:rsidR="004B3442" w:rsidRDefault="004B3442" w:rsidP="004B3442">
      <w:pPr>
        <w:pStyle w:val="Sinespaciado"/>
        <w:jc w:val="both"/>
        <w:rPr>
          <w:rFonts w:ascii="Verdana" w:hAnsi="Verdana" w:cs="Verdana"/>
          <w:sz w:val="18"/>
          <w:szCs w:val="18"/>
          <w:lang w:val="es-ES"/>
        </w:rPr>
      </w:pPr>
    </w:p>
    <w:p w14:paraId="0CED63D2" w14:textId="77777777" w:rsidR="004B3442" w:rsidRDefault="004B3442" w:rsidP="004B3442">
      <w:pPr>
        <w:pStyle w:val="Sinespaciado"/>
        <w:jc w:val="both"/>
        <w:rPr>
          <w:rFonts w:ascii="Verdana" w:hAnsi="Verdana" w:cs="Verdana"/>
          <w:sz w:val="18"/>
          <w:szCs w:val="18"/>
          <w:lang w:val="es-ES"/>
        </w:rPr>
      </w:pPr>
    </w:p>
    <w:p w14:paraId="0A1B39C5" w14:textId="77777777" w:rsidR="004B3442" w:rsidRDefault="004B3442" w:rsidP="004B3442">
      <w:pPr>
        <w:pStyle w:val="Sinespaciado"/>
        <w:jc w:val="both"/>
        <w:rPr>
          <w:rFonts w:ascii="Verdana" w:hAnsi="Verdana" w:cs="Verdana"/>
          <w:sz w:val="18"/>
          <w:szCs w:val="18"/>
          <w:lang w:val="es-ES"/>
        </w:rPr>
      </w:pPr>
    </w:p>
    <w:p w14:paraId="5184032C" w14:textId="77777777" w:rsidR="004B3442" w:rsidRDefault="004B3442" w:rsidP="004B3442">
      <w:pPr>
        <w:pStyle w:val="Sinespaciado"/>
        <w:jc w:val="both"/>
        <w:rPr>
          <w:rFonts w:ascii="Verdana" w:hAnsi="Verdana" w:cs="Verdana"/>
          <w:sz w:val="18"/>
          <w:szCs w:val="18"/>
          <w:lang w:val="es-ES"/>
        </w:rPr>
      </w:pPr>
    </w:p>
    <w:p w14:paraId="507A8933" w14:textId="77777777" w:rsidR="004B3442" w:rsidRDefault="004B3442" w:rsidP="004B3442">
      <w:pPr>
        <w:pStyle w:val="Sinespaciado"/>
        <w:jc w:val="both"/>
        <w:rPr>
          <w:rFonts w:ascii="Verdana" w:hAnsi="Verdana" w:cs="Verdana"/>
          <w:sz w:val="18"/>
          <w:szCs w:val="18"/>
          <w:lang w:val="es-ES"/>
        </w:rPr>
      </w:pPr>
    </w:p>
    <w:p w14:paraId="07EE37AE" w14:textId="77777777" w:rsidR="004B3442" w:rsidRDefault="004B3442" w:rsidP="004B3442">
      <w:pPr>
        <w:pStyle w:val="Sinespaciado"/>
        <w:jc w:val="both"/>
        <w:rPr>
          <w:rFonts w:ascii="Verdana" w:hAnsi="Verdana" w:cs="Verdana"/>
          <w:sz w:val="18"/>
          <w:szCs w:val="18"/>
          <w:lang w:val="es-ES"/>
        </w:rPr>
      </w:pPr>
    </w:p>
    <w:p w14:paraId="58DAD2FE" w14:textId="77777777" w:rsidR="004B3442" w:rsidRDefault="004B3442" w:rsidP="004B3442">
      <w:pPr>
        <w:pStyle w:val="Sinespaciado"/>
        <w:jc w:val="both"/>
        <w:rPr>
          <w:rFonts w:ascii="Verdana" w:hAnsi="Verdana" w:cs="Verdana"/>
          <w:sz w:val="18"/>
          <w:szCs w:val="18"/>
          <w:lang w:val="es-ES"/>
        </w:rPr>
      </w:pPr>
    </w:p>
    <w:p w14:paraId="5DDD50BC" w14:textId="77777777" w:rsidR="004B3442" w:rsidRDefault="004B3442" w:rsidP="004B3442">
      <w:pPr>
        <w:pStyle w:val="Sinespaciado"/>
        <w:jc w:val="both"/>
        <w:rPr>
          <w:rFonts w:ascii="Verdana" w:hAnsi="Verdana" w:cs="Verdana"/>
          <w:sz w:val="18"/>
          <w:szCs w:val="18"/>
          <w:lang w:val="es-ES"/>
        </w:rPr>
      </w:pPr>
    </w:p>
    <w:p w14:paraId="0E6F1CCF" w14:textId="77777777" w:rsidR="004B3442" w:rsidRDefault="004B3442" w:rsidP="004B3442">
      <w:pPr>
        <w:pStyle w:val="Sinespaciado"/>
        <w:jc w:val="both"/>
        <w:rPr>
          <w:rFonts w:ascii="Verdana" w:hAnsi="Verdana" w:cs="Verdana"/>
          <w:sz w:val="18"/>
          <w:szCs w:val="18"/>
          <w:lang w:val="es-ES"/>
        </w:rPr>
      </w:pPr>
    </w:p>
    <w:p w14:paraId="57B0E2E0" w14:textId="3236E455" w:rsidR="004B3442" w:rsidRDefault="004B3442" w:rsidP="004B3442">
      <w:pPr>
        <w:ind w:left="5664"/>
        <w:rPr>
          <w:rFonts w:ascii="Verdana" w:hAnsi="Verdana" w:cs="Verdana"/>
          <w:sz w:val="18"/>
          <w:szCs w:val="18"/>
        </w:rPr>
      </w:pPr>
      <w:r>
        <w:rPr>
          <w:rFonts w:ascii="Verdana" w:hAnsi="Verdana" w:cs="Verdana"/>
          <w:sz w:val="18"/>
          <w:szCs w:val="18"/>
        </w:rPr>
        <w:t xml:space="preserve">Cádiz, a ___ </w:t>
      </w:r>
      <w:proofErr w:type="spellStart"/>
      <w:r>
        <w:rPr>
          <w:rFonts w:ascii="Verdana" w:hAnsi="Verdana" w:cs="Verdana"/>
          <w:sz w:val="18"/>
          <w:szCs w:val="18"/>
        </w:rPr>
        <w:t>de</w:t>
      </w:r>
      <w:proofErr w:type="spellEnd"/>
      <w:r>
        <w:rPr>
          <w:rFonts w:ascii="Verdana" w:hAnsi="Verdana" w:cs="Verdana"/>
          <w:sz w:val="18"/>
          <w:szCs w:val="18"/>
        </w:rPr>
        <w:t xml:space="preserve"> __________ </w:t>
      </w:r>
      <w:proofErr w:type="spellStart"/>
      <w:r>
        <w:rPr>
          <w:rFonts w:ascii="Verdana" w:hAnsi="Verdana" w:cs="Verdana"/>
          <w:sz w:val="18"/>
          <w:szCs w:val="18"/>
        </w:rPr>
        <w:t>de</w:t>
      </w:r>
      <w:proofErr w:type="spellEnd"/>
      <w:r>
        <w:rPr>
          <w:rFonts w:ascii="Verdana" w:hAnsi="Verdana" w:cs="Verdana"/>
          <w:sz w:val="18"/>
          <w:szCs w:val="18"/>
        </w:rPr>
        <w:t xml:space="preserve"> 20</w:t>
      </w:r>
      <w:r w:rsidR="000E460E">
        <w:rPr>
          <w:rFonts w:ascii="Verdana" w:hAnsi="Verdana" w:cs="Verdana"/>
          <w:sz w:val="18"/>
          <w:szCs w:val="18"/>
        </w:rPr>
        <w:t>22</w:t>
      </w:r>
    </w:p>
    <w:p w14:paraId="37FC95A0" w14:textId="3A131BEF" w:rsidR="004B3442" w:rsidRDefault="004B3442" w:rsidP="004B3442">
      <w:pPr>
        <w:ind w:left="5664"/>
        <w:rPr>
          <w:rFonts w:ascii="Verdana" w:hAnsi="Verdana" w:cs="Verdana"/>
          <w:sz w:val="18"/>
          <w:szCs w:val="18"/>
        </w:rPr>
      </w:pPr>
      <w:r>
        <w:rPr>
          <w:rFonts w:ascii="Verdana" w:hAnsi="Verdana" w:cs="Verdana"/>
          <w:sz w:val="18"/>
          <w:szCs w:val="18"/>
        </w:rPr>
        <w:t>Fecha y firma del proponente.</w:t>
      </w:r>
    </w:p>
    <w:p w14:paraId="0A23813C" w14:textId="0F21935F" w:rsidR="00BA1ED7" w:rsidRDefault="00BA1ED7" w:rsidP="004B3442">
      <w:pPr>
        <w:ind w:left="5664"/>
        <w:rPr>
          <w:rFonts w:ascii="Verdana" w:hAnsi="Verdana" w:cs="Verdana"/>
          <w:sz w:val="18"/>
          <w:szCs w:val="18"/>
        </w:rPr>
      </w:pPr>
    </w:p>
    <w:p w14:paraId="7FAC0213" w14:textId="77777777" w:rsidR="004B3442" w:rsidRDefault="004B3442" w:rsidP="004B3442">
      <w:pPr>
        <w:rPr>
          <w:rFonts w:ascii="Verdana" w:hAnsi="Verdana" w:cs="Verdana"/>
          <w:szCs w:val="18"/>
        </w:rPr>
      </w:pPr>
    </w:p>
    <w:p w14:paraId="04D889BE" w14:textId="77777777" w:rsidR="004B3442" w:rsidRDefault="004B3442" w:rsidP="004B3442">
      <w:pPr>
        <w:pStyle w:val="Prrafodelista"/>
        <w:spacing w:before="120" w:after="120" w:line="60" w:lineRule="atLeast"/>
        <w:ind w:left="1800"/>
        <w:jc w:val="both"/>
        <w:rPr>
          <w:rFonts w:ascii="Verdana" w:hAnsi="Verdana" w:cs="Verdana"/>
          <w:szCs w:val="18"/>
        </w:rPr>
      </w:pPr>
    </w:p>
    <w:p w14:paraId="0228F4CD" w14:textId="77777777" w:rsidR="004B3442" w:rsidRDefault="004B3442" w:rsidP="004B3442">
      <w:pPr>
        <w:pStyle w:val="Sinespaciado"/>
        <w:jc w:val="both"/>
        <w:rPr>
          <w:rFonts w:ascii="Verdana" w:hAnsi="Verdana" w:cs="Verdana"/>
          <w:sz w:val="18"/>
          <w:szCs w:val="18"/>
          <w:lang w:val="es-ES"/>
        </w:rPr>
      </w:pPr>
    </w:p>
    <w:p w14:paraId="7844077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64DFDD90"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7B43D306"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p w14:paraId="740374BA" w14:textId="77777777" w:rsidR="004B3442" w:rsidRDefault="004B3442" w:rsidP="004B3442">
      <w:pPr>
        <w:pStyle w:val="Prrafodelista"/>
        <w:tabs>
          <w:tab w:val="left" w:pos="1985"/>
        </w:tabs>
        <w:spacing w:before="120" w:after="120" w:line="60" w:lineRule="atLeast"/>
        <w:ind w:left="1985" w:hanging="1985"/>
        <w:jc w:val="center"/>
        <w:rPr>
          <w:rFonts w:ascii="Verdana" w:hAnsi="Verdana" w:cs="Verdana"/>
          <w:b/>
          <w:sz w:val="32"/>
          <w:szCs w:val="18"/>
        </w:rPr>
      </w:pPr>
    </w:p>
    <w:sectPr w:rsidR="004B34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6669" w14:textId="77777777" w:rsidR="004B3442" w:rsidRDefault="004B3442" w:rsidP="004B3442">
      <w:r>
        <w:separator/>
      </w:r>
    </w:p>
  </w:endnote>
  <w:endnote w:type="continuationSeparator" w:id="0">
    <w:p w14:paraId="1B3A2C64" w14:textId="77777777" w:rsidR="004B3442" w:rsidRDefault="004B3442" w:rsidP="004B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12520"/>
      <w:docPartObj>
        <w:docPartGallery w:val="Page Numbers (Bottom of Page)"/>
        <w:docPartUnique/>
      </w:docPartObj>
    </w:sdtPr>
    <w:sdtEndPr/>
    <w:sdtContent>
      <w:sdt>
        <w:sdtPr>
          <w:id w:val="-1705238520"/>
          <w:docPartObj>
            <w:docPartGallery w:val="Page Numbers (Top of Page)"/>
            <w:docPartUnique/>
          </w:docPartObj>
        </w:sdtPr>
        <w:sdtEndPr/>
        <w:sdtContent>
          <w:p w14:paraId="3D4D4F0E" w14:textId="1926E4B6" w:rsidR="00BB3567" w:rsidRPr="002D47C1" w:rsidRDefault="002D47C1" w:rsidP="002D47C1">
            <w:pPr>
              <w:pStyle w:val="Piedepgina"/>
              <w:pBdr>
                <w:top w:val="single" w:sz="4" w:space="1" w:color="auto"/>
              </w:pBdr>
              <w:jc w:val="right"/>
            </w:pPr>
            <w:r w:rsidRPr="00B25761">
              <w:rPr>
                <w:sz w:val="18"/>
                <w:szCs w:val="18"/>
              </w:rPr>
              <w:t xml:space="preserve">Página </w:t>
            </w:r>
            <w:r w:rsidRPr="00B25761">
              <w:rPr>
                <w:b/>
                <w:bCs/>
                <w:sz w:val="18"/>
                <w:szCs w:val="18"/>
              </w:rPr>
              <w:fldChar w:fldCharType="begin"/>
            </w:r>
            <w:r w:rsidRPr="00B25761">
              <w:rPr>
                <w:b/>
                <w:bCs/>
                <w:sz w:val="18"/>
                <w:szCs w:val="18"/>
              </w:rPr>
              <w:instrText>PAGE</w:instrText>
            </w:r>
            <w:r w:rsidRPr="00B25761">
              <w:rPr>
                <w:b/>
                <w:bCs/>
                <w:sz w:val="18"/>
                <w:szCs w:val="18"/>
              </w:rPr>
              <w:fldChar w:fldCharType="separate"/>
            </w:r>
            <w:r>
              <w:rPr>
                <w:b/>
                <w:bCs/>
                <w:sz w:val="18"/>
                <w:szCs w:val="18"/>
              </w:rPr>
              <w:t>1</w:t>
            </w:r>
            <w:r w:rsidRPr="00B25761">
              <w:rPr>
                <w:b/>
                <w:bCs/>
                <w:sz w:val="18"/>
                <w:szCs w:val="18"/>
              </w:rPr>
              <w:fldChar w:fldCharType="end"/>
            </w:r>
            <w:r w:rsidRPr="00B25761">
              <w:rPr>
                <w:sz w:val="18"/>
                <w:szCs w:val="18"/>
              </w:rPr>
              <w:t xml:space="preserve"> de </w:t>
            </w:r>
            <w:r w:rsidRPr="00B25761">
              <w:rPr>
                <w:b/>
                <w:bCs/>
                <w:sz w:val="18"/>
                <w:szCs w:val="18"/>
              </w:rPr>
              <w:fldChar w:fldCharType="begin"/>
            </w:r>
            <w:r w:rsidRPr="00B25761">
              <w:rPr>
                <w:b/>
                <w:bCs/>
                <w:sz w:val="18"/>
                <w:szCs w:val="18"/>
              </w:rPr>
              <w:instrText>NUMPAGES</w:instrText>
            </w:r>
            <w:r w:rsidRPr="00B25761">
              <w:rPr>
                <w:b/>
                <w:bCs/>
                <w:sz w:val="18"/>
                <w:szCs w:val="18"/>
              </w:rPr>
              <w:fldChar w:fldCharType="separate"/>
            </w:r>
            <w:r>
              <w:rPr>
                <w:b/>
                <w:bCs/>
                <w:sz w:val="18"/>
                <w:szCs w:val="18"/>
              </w:rPr>
              <w:t>18</w:t>
            </w:r>
            <w:r w:rsidRPr="00B2576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7801" w14:textId="77777777" w:rsidR="004B3442" w:rsidRDefault="004B3442" w:rsidP="004B3442">
      <w:r>
        <w:separator/>
      </w:r>
    </w:p>
  </w:footnote>
  <w:footnote w:type="continuationSeparator" w:id="0">
    <w:p w14:paraId="2F4DC6CF" w14:textId="77777777" w:rsidR="004B3442" w:rsidRDefault="004B3442" w:rsidP="004B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4D5E" w14:textId="517F05C2" w:rsidR="002D47C1" w:rsidRDefault="002D47C1">
    <w:pPr>
      <w:pStyle w:val="Encabezado"/>
    </w:pPr>
    <w:r>
      <w:rPr>
        <w:noProof/>
      </w:rPr>
      <w:drawing>
        <wp:inline distT="0" distB="0" distL="0" distR="0" wp14:anchorId="110CC0B1" wp14:editId="3148F847">
          <wp:extent cx="6094058" cy="577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746" t="27491" b="-1"/>
                  <a:stretch/>
                </pic:blipFill>
                <pic:spPr bwMode="auto">
                  <a:xfrm>
                    <a:off x="0" y="0"/>
                    <a:ext cx="6102472" cy="5780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0"/>
        </w:tabs>
        <w:ind w:left="1068" w:hanging="360"/>
      </w:pPr>
    </w:lvl>
  </w:abstractNum>
  <w:abstractNum w:abstractNumId="1" w15:restartNumberingAfterBreak="0">
    <w:nsid w:val="0000000D"/>
    <w:multiLevelType w:val="multilevel"/>
    <w:tmpl w:val="0000000D"/>
    <w:name w:val="WW8Num12"/>
    <w:lvl w:ilvl="0">
      <w:start w:val="1"/>
      <w:numFmt w:val="decimal"/>
      <w:lvlText w:val="BASE %1ª"/>
      <w:lvlJc w:val="left"/>
      <w:pPr>
        <w:tabs>
          <w:tab w:val="num" w:pos="360"/>
        </w:tabs>
        <w:ind w:left="360" w:hanging="360"/>
      </w:pPr>
      <w:rPr>
        <w:rFonts w:ascii="Verdana" w:hAnsi="Verdana" w:cs="Verdana"/>
        <w:b w:val="0"/>
        <w:i w:val="0"/>
        <w:sz w:val="18"/>
        <w:szCs w:val="18"/>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0"/>
        </w:tabs>
        <w:ind w:left="2868" w:hanging="360"/>
      </w:pPr>
      <w:rPr>
        <w:rFonts w:ascii="Verdana" w:eastAsia="Arial" w:hAnsi="Verdana" w:cs="Verdana"/>
        <w:sz w:val="18"/>
      </w:rPr>
    </w:lvl>
    <w:lvl w:ilvl="4">
      <w:start w:val="1"/>
      <w:numFmt w:val="upperRoman"/>
      <w:lvlText w:val="%5."/>
      <w:lvlJc w:val="left"/>
      <w:pPr>
        <w:tabs>
          <w:tab w:val="num" w:pos="0"/>
        </w:tabs>
        <w:ind w:left="2422" w:hanging="720"/>
      </w:pPr>
      <w:rPr>
        <w:rFonts w:ascii="Verdana" w:eastAsia="Arial" w:hAnsi="Verdana" w:cs="Verdana"/>
        <w:sz w:val="18"/>
      </w:r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 w15:restartNumberingAfterBreak="0">
    <w:nsid w:val="00000013"/>
    <w:multiLevelType w:val="singleLevel"/>
    <w:tmpl w:val="00000013"/>
    <w:name w:val="WW8Num20"/>
    <w:lvl w:ilvl="0">
      <w:start w:val="1"/>
      <w:numFmt w:val="upperRoman"/>
      <w:lvlText w:val="%1."/>
      <w:lvlJc w:val="left"/>
      <w:pPr>
        <w:tabs>
          <w:tab w:val="num" w:pos="0"/>
        </w:tabs>
        <w:ind w:left="2422" w:hanging="720"/>
      </w:pPr>
      <w:rPr>
        <w:rFonts w:ascii="Verdana" w:eastAsia="Arial" w:hAnsi="Verdana" w:cs="Arial"/>
        <w:sz w:val="18"/>
      </w:rPr>
    </w:lvl>
  </w:abstractNum>
  <w:abstractNum w:abstractNumId="3" w15:restartNumberingAfterBreak="0">
    <w:nsid w:val="00000016"/>
    <w:multiLevelType w:val="singleLevel"/>
    <w:tmpl w:val="00000016"/>
    <w:name w:val="WW8Num23"/>
    <w:lvl w:ilvl="0">
      <w:start w:val="1"/>
      <w:numFmt w:val="upperRoman"/>
      <w:lvlText w:val="%1."/>
      <w:lvlJc w:val="left"/>
      <w:pPr>
        <w:tabs>
          <w:tab w:val="num" w:pos="0"/>
        </w:tabs>
        <w:ind w:left="2422" w:hanging="720"/>
      </w:pPr>
      <w:rPr>
        <w:rFonts w:ascii="Verdana" w:eastAsia="Arial" w:hAnsi="Verdana" w:cs="Verdana"/>
        <w:sz w:val="18"/>
      </w:rPr>
    </w:lvl>
  </w:abstractNum>
  <w:abstractNum w:abstractNumId="4" w15:restartNumberingAfterBreak="0">
    <w:nsid w:val="00000017"/>
    <w:multiLevelType w:val="singleLevel"/>
    <w:tmpl w:val="00000017"/>
    <w:name w:val="WW8Num24"/>
    <w:lvl w:ilvl="0">
      <w:start w:val="1"/>
      <w:numFmt w:val="decimal"/>
      <w:lvlText w:val="%1."/>
      <w:lvlJc w:val="left"/>
      <w:pPr>
        <w:tabs>
          <w:tab w:val="num" w:pos="0"/>
        </w:tabs>
        <w:ind w:left="336" w:hanging="360"/>
      </w:pPr>
    </w:lvl>
  </w:abstractNum>
  <w:abstractNum w:abstractNumId="5" w15:restartNumberingAfterBreak="0">
    <w:nsid w:val="00000018"/>
    <w:multiLevelType w:val="multilevel"/>
    <w:tmpl w:val="00000018"/>
    <w:name w:val="WW8Num2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Cs w:val="18"/>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Cs w:val="18"/>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Cs w:val="18"/>
      </w:rPr>
    </w:lvl>
  </w:abstractNum>
  <w:abstractNum w:abstractNumId="6" w15:restartNumberingAfterBreak="0">
    <w:nsid w:val="0000001B"/>
    <w:multiLevelType w:val="multilevel"/>
    <w:tmpl w:val="0000001B"/>
    <w:name w:val="WW8Num29"/>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
      <w:lvlJc w:val="left"/>
      <w:pPr>
        <w:tabs>
          <w:tab w:val="num" w:pos="0"/>
        </w:tabs>
        <w:ind w:left="1440" w:hanging="360"/>
      </w:pPr>
      <w:rPr>
        <w:rFonts w:ascii="Symbol" w:hAnsi="Symbol" w:cs="Symbol"/>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27"/>
    <w:multiLevelType w:val="singleLevel"/>
    <w:tmpl w:val="00000027"/>
    <w:name w:val="WW8Num41"/>
    <w:lvl w:ilvl="0">
      <w:start w:val="1"/>
      <w:numFmt w:val="lowerLetter"/>
      <w:lvlText w:val="%1)"/>
      <w:lvlJc w:val="left"/>
      <w:pPr>
        <w:tabs>
          <w:tab w:val="num" w:pos="0"/>
        </w:tabs>
        <w:ind w:left="720" w:hanging="360"/>
      </w:pPr>
    </w:lvl>
  </w:abstractNum>
  <w:abstractNum w:abstractNumId="8" w15:restartNumberingAfterBreak="0">
    <w:nsid w:val="0000002B"/>
    <w:multiLevelType w:val="multilevel"/>
    <w:tmpl w:val="0000002B"/>
    <w:name w:val="WW8Num47"/>
    <w:lvl w:ilvl="0">
      <w:start w:val="1"/>
      <w:numFmt w:val="bullet"/>
      <w:lvlText w:val=""/>
      <w:lvlJc w:val="left"/>
      <w:pPr>
        <w:tabs>
          <w:tab w:val="num" w:pos="0"/>
        </w:tabs>
        <w:ind w:left="858" w:hanging="432"/>
      </w:pPr>
      <w:rPr>
        <w:rFonts w:ascii="Symbol" w:hAnsi="Symbol" w:cs="Symbol"/>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9" w15:restartNumberingAfterBreak="0">
    <w:nsid w:val="00000031"/>
    <w:multiLevelType w:val="multilevel"/>
    <w:tmpl w:val="00000031"/>
    <w:name w:val="WW8Num55"/>
    <w:lvl w:ilvl="0">
      <w:start w:val="1"/>
      <w:numFmt w:val="decimal"/>
      <w:lvlText w:val="%1."/>
      <w:lvlJc w:val="left"/>
      <w:pPr>
        <w:tabs>
          <w:tab w:val="num" w:pos="0"/>
        </w:tabs>
        <w:ind w:left="858" w:hanging="432"/>
      </w:pPr>
      <w:rPr>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10" w15:restartNumberingAfterBreak="0">
    <w:nsid w:val="00000036"/>
    <w:multiLevelType w:val="multilevel"/>
    <w:tmpl w:val="00000036"/>
    <w:name w:val="WW8Num6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38"/>
    <w:multiLevelType w:val="singleLevel"/>
    <w:tmpl w:val="00000038"/>
    <w:name w:val="WW8Num65"/>
    <w:lvl w:ilvl="0">
      <w:start w:val="1"/>
      <w:numFmt w:val="bullet"/>
      <w:lvlText w:val=""/>
      <w:lvlJc w:val="left"/>
      <w:pPr>
        <w:tabs>
          <w:tab w:val="num" w:pos="0"/>
        </w:tabs>
        <w:ind w:left="720" w:hanging="360"/>
      </w:pPr>
      <w:rPr>
        <w:rFonts w:ascii="Symbol" w:hAnsi="Symbol" w:cs="Symbol"/>
        <w:sz w:val="18"/>
        <w:szCs w:val="18"/>
      </w:rPr>
    </w:lvl>
  </w:abstractNum>
  <w:abstractNum w:abstractNumId="12" w15:restartNumberingAfterBreak="0">
    <w:nsid w:val="00000040"/>
    <w:multiLevelType w:val="multilevel"/>
    <w:tmpl w:val="00000040"/>
    <w:name w:val="WW8Num74"/>
    <w:lvl w:ilvl="0">
      <w:start w:val="1"/>
      <w:numFmt w:val="bullet"/>
      <w:lvlText w:val=""/>
      <w:lvlJc w:val="left"/>
      <w:pPr>
        <w:tabs>
          <w:tab w:val="num" w:pos="1105"/>
        </w:tabs>
        <w:ind w:left="1105" w:hanging="397"/>
      </w:pPr>
      <w:rPr>
        <w:rFonts w:ascii="Symbol" w:hAnsi="Symbol" w:cs="Symbol"/>
        <w:color w:val="000000"/>
      </w:rPr>
    </w:lvl>
    <w:lvl w:ilvl="1">
      <w:start w:val="5"/>
      <w:numFmt w:val="decimal"/>
      <w:lvlText w:val="%2."/>
      <w:lvlJc w:val="left"/>
      <w:pPr>
        <w:tabs>
          <w:tab w:val="num" w:pos="1241"/>
        </w:tabs>
        <w:ind w:left="1241" w:hanging="360"/>
      </w:pPr>
    </w:lvl>
    <w:lvl w:ilvl="2">
      <w:start w:val="1"/>
      <w:numFmt w:val="lowerRoman"/>
      <w:lvlText w:val="%3."/>
      <w:lvlJc w:val="right"/>
      <w:pPr>
        <w:tabs>
          <w:tab w:val="num" w:pos="1961"/>
        </w:tabs>
        <w:ind w:left="1961" w:hanging="180"/>
      </w:pPr>
    </w:lvl>
    <w:lvl w:ilvl="3">
      <w:start w:val="1"/>
      <w:numFmt w:val="decimal"/>
      <w:lvlText w:val="%4."/>
      <w:lvlJc w:val="left"/>
      <w:pPr>
        <w:tabs>
          <w:tab w:val="num" w:pos="2681"/>
        </w:tabs>
        <w:ind w:left="2681" w:hanging="360"/>
      </w:pPr>
      <w:rPr>
        <w:rFonts w:ascii="Verdana" w:hAnsi="Verdana" w:cs="Arial"/>
        <w:b/>
        <w:i w:val="0"/>
        <w:sz w:val="18"/>
        <w:szCs w:val="18"/>
      </w:rPr>
    </w:lvl>
    <w:lvl w:ilvl="4">
      <w:start w:val="1"/>
      <w:numFmt w:val="upperLetter"/>
      <w:lvlText w:val="%5."/>
      <w:lvlJc w:val="left"/>
      <w:pPr>
        <w:tabs>
          <w:tab w:val="num" w:pos="3401"/>
        </w:tabs>
        <w:ind w:left="3401" w:hanging="360"/>
      </w:pPr>
      <w:rPr>
        <w:b/>
        <w:i w:val="0"/>
      </w:rPr>
    </w:lvl>
    <w:lvl w:ilvl="5">
      <w:start w:val="1"/>
      <w:numFmt w:val="lowerRoman"/>
      <w:lvlText w:val="%6."/>
      <w:lvlJc w:val="right"/>
      <w:pPr>
        <w:tabs>
          <w:tab w:val="num" w:pos="4121"/>
        </w:tabs>
        <w:ind w:left="4121" w:hanging="180"/>
      </w:pPr>
    </w:lvl>
    <w:lvl w:ilvl="6">
      <w:start w:val="1"/>
      <w:numFmt w:val="decimal"/>
      <w:lvlText w:val="%7."/>
      <w:lvlJc w:val="left"/>
      <w:pPr>
        <w:tabs>
          <w:tab w:val="num" w:pos="4841"/>
        </w:tabs>
        <w:ind w:left="4841" w:hanging="360"/>
      </w:pPr>
    </w:lvl>
    <w:lvl w:ilvl="7">
      <w:start w:val="1"/>
      <w:numFmt w:val="lowerLetter"/>
      <w:lvlText w:val="%8."/>
      <w:lvlJc w:val="left"/>
      <w:pPr>
        <w:tabs>
          <w:tab w:val="num" w:pos="5561"/>
        </w:tabs>
        <w:ind w:left="5561" w:hanging="360"/>
      </w:pPr>
    </w:lvl>
    <w:lvl w:ilvl="8">
      <w:start w:val="1"/>
      <w:numFmt w:val="lowerRoman"/>
      <w:lvlText w:val="%9."/>
      <w:lvlJc w:val="right"/>
      <w:pPr>
        <w:tabs>
          <w:tab w:val="num" w:pos="6281"/>
        </w:tabs>
        <w:ind w:left="6281" w:hanging="180"/>
      </w:pPr>
    </w:lvl>
  </w:abstractNum>
  <w:abstractNum w:abstractNumId="13" w15:restartNumberingAfterBreak="0">
    <w:nsid w:val="00000041"/>
    <w:multiLevelType w:val="singleLevel"/>
    <w:tmpl w:val="00000041"/>
    <w:name w:val="WW8Num75"/>
    <w:lvl w:ilvl="0">
      <w:start w:val="1"/>
      <w:numFmt w:val="upperRoman"/>
      <w:lvlText w:val="%1."/>
      <w:lvlJc w:val="left"/>
      <w:pPr>
        <w:tabs>
          <w:tab w:val="num" w:pos="0"/>
        </w:tabs>
        <w:ind w:left="2422" w:hanging="720"/>
      </w:pPr>
    </w:lvl>
  </w:abstractNum>
  <w:abstractNum w:abstractNumId="14" w15:restartNumberingAfterBreak="0">
    <w:nsid w:val="0000004D"/>
    <w:multiLevelType w:val="singleLevel"/>
    <w:tmpl w:val="0000004D"/>
    <w:name w:val="WW8Num89"/>
    <w:lvl w:ilvl="0">
      <w:start w:val="1"/>
      <w:numFmt w:val="upperRoman"/>
      <w:lvlText w:val="%1."/>
      <w:lvlJc w:val="left"/>
      <w:pPr>
        <w:tabs>
          <w:tab w:val="num" w:pos="0"/>
        </w:tabs>
        <w:ind w:left="2422" w:hanging="720"/>
      </w:pPr>
      <w:rPr>
        <w:color w:val="000000"/>
      </w:rPr>
    </w:lvl>
  </w:abstractNum>
  <w:abstractNum w:abstractNumId="15" w15:restartNumberingAfterBreak="0">
    <w:nsid w:val="00000051"/>
    <w:multiLevelType w:val="multilevel"/>
    <w:tmpl w:val="21B68990"/>
    <w:name w:val="WW8Num93"/>
    <w:lvl w:ilvl="0">
      <w:start w:val="1"/>
      <w:numFmt w:val="decimal"/>
      <w:lvlText w:val="BASE %1ª."/>
      <w:lvlJc w:val="left"/>
      <w:pPr>
        <w:tabs>
          <w:tab w:val="num" w:pos="360"/>
        </w:tabs>
        <w:ind w:left="360" w:hanging="360"/>
      </w:pPr>
      <w:rPr>
        <w:rFonts w:ascii="Verdana" w:hAnsi="Verdana" w:hint="default"/>
        <w:b/>
        <w:bCs/>
        <w:sz w:val="18"/>
        <w:szCs w:val="18"/>
      </w:rPr>
    </w:lvl>
    <w:lvl w:ilvl="1">
      <w:start w:val="1"/>
      <w:numFmt w:val="decimal"/>
      <w:lvlText w:val="%2)"/>
      <w:lvlJc w:val="left"/>
      <w:pPr>
        <w:tabs>
          <w:tab w:val="num" w:pos="1440"/>
        </w:tabs>
        <w:ind w:left="1440" w:hanging="360"/>
      </w:pPr>
      <w:rPr>
        <w:rFonts w:ascii="Verdana" w:hAnsi="Verdana" w:cs="Verdana"/>
        <w:sz w:val="18"/>
        <w:szCs w:val="18"/>
        <w:lang w:val="es-ES"/>
      </w:rPr>
    </w:lvl>
    <w:lvl w:ilvl="2">
      <w:start w:val="1"/>
      <w:numFmt w:val="decimal"/>
      <w:lvlText w:val="%3. "/>
      <w:lvlJc w:val="left"/>
      <w:pPr>
        <w:tabs>
          <w:tab w:val="num" w:pos="0"/>
        </w:tabs>
        <w:ind w:left="2364" w:hanging="384"/>
      </w:pPr>
      <w:rPr>
        <w:rFonts w:ascii="Verdana" w:hAnsi="Verdana" w:cs="Arial"/>
        <w:sz w:val="18"/>
        <w:szCs w:val="18"/>
        <w:lang w:val="es-E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53"/>
    <w:multiLevelType w:val="singleLevel"/>
    <w:tmpl w:val="00000053"/>
    <w:name w:val="WW8Num95"/>
    <w:lvl w:ilvl="0">
      <w:start w:val="1"/>
      <w:numFmt w:val="lowerLetter"/>
      <w:lvlText w:val="%1)"/>
      <w:lvlJc w:val="left"/>
      <w:pPr>
        <w:tabs>
          <w:tab w:val="num" w:pos="0"/>
        </w:tabs>
        <w:ind w:left="822" w:hanging="360"/>
      </w:pPr>
      <w:rPr>
        <w:rFonts w:ascii="Verdana" w:eastAsia="Arial" w:hAnsi="Verdana" w:cs="Verdana"/>
        <w:b/>
        <w:bCs/>
        <w:sz w:val="18"/>
      </w:rPr>
    </w:lvl>
  </w:abstractNum>
  <w:abstractNum w:abstractNumId="17" w15:restartNumberingAfterBreak="0">
    <w:nsid w:val="00000059"/>
    <w:multiLevelType w:val="multilevel"/>
    <w:tmpl w:val="00000059"/>
    <w:name w:val="WW8Num103"/>
    <w:lvl w:ilvl="0">
      <w:start w:val="1"/>
      <w:numFmt w:val="bullet"/>
      <w:lvlText w:val=""/>
      <w:lvlJc w:val="left"/>
      <w:pPr>
        <w:tabs>
          <w:tab w:val="num" w:pos="0"/>
        </w:tabs>
        <w:ind w:left="1134" w:hanging="360"/>
      </w:pPr>
      <w:rPr>
        <w:rFonts w:ascii="Symbol" w:hAnsi="Symbol" w:cs="Symbol"/>
      </w:rPr>
    </w:lvl>
    <w:lvl w:ilvl="1">
      <w:start w:val="1"/>
      <w:numFmt w:val="bullet"/>
      <w:lvlText w:val=""/>
      <w:lvlJc w:val="left"/>
      <w:pPr>
        <w:tabs>
          <w:tab w:val="num" w:pos="0"/>
        </w:tabs>
        <w:ind w:left="1854" w:hanging="360"/>
      </w:pPr>
      <w:rPr>
        <w:rFonts w:ascii="Symbol" w:hAnsi="Symbol" w:cs="Symbol"/>
      </w:rPr>
    </w:lvl>
    <w:lvl w:ilvl="2">
      <w:start w:val="1"/>
      <w:numFmt w:val="bullet"/>
      <w:lvlText w:val=""/>
      <w:lvlJc w:val="left"/>
      <w:pPr>
        <w:tabs>
          <w:tab w:val="num" w:pos="0"/>
        </w:tabs>
        <w:ind w:left="2574" w:hanging="360"/>
      </w:pPr>
      <w:rPr>
        <w:rFonts w:ascii="Wingdings" w:hAnsi="Wingdings" w:cs="Wingdings"/>
      </w:rPr>
    </w:lvl>
    <w:lvl w:ilvl="3">
      <w:start w:val="1"/>
      <w:numFmt w:val="bullet"/>
      <w:lvlText w:val=""/>
      <w:lvlJc w:val="left"/>
      <w:pPr>
        <w:tabs>
          <w:tab w:val="num" w:pos="0"/>
        </w:tabs>
        <w:ind w:left="3294" w:hanging="360"/>
      </w:pPr>
      <w:rPr>
        <w:rFonts w:ascii="Symbol" w:hAnsi="Symbol" w:cs="Symbol"/>
      </w:rPr>
    </w:lvl>
    <w:lvl w:ilvl="4">
      <w:start w:val="1"/>
      <w:numFmt w:val="bullet"/>
      <w:lvlText w:val="o"/>
      <w:lvlJc w:val="left"/>
      <w:pPr>
        <w:tabs>
          <w:tab w:val="num" w:pos="0"/>
        </w:tabs>
        <w:ind w:left="4014" w:hanging="360"/>
      </w:pPr>
      <w:rPr>
        <w:rFonts w:ascii="Courier New" w:hAnsi="Courier New" w:cs="Courier New"/>
      </w:rPr>
    </w:lvl>
    <w:lvl w:ilvl="5">
      <w:start w:val="1"/>
      <w:numFmt w:val="bullet"/>
      <w:lvlText w:val=""/>
      <w:lvlJc w:val="left"/>
      <w:pPr>
        <w:tabs>
          <w:tab w:val="num" w:pos="0"/>
        </w:tabs>
        <w:ind w:left="4734" w:hanging="360"/>
      </w:pPr>
      <w:rPr>
        <w:rFonts w:ascii="Wingdings" w:hAnsi="Wingdings" w:cs="Wingdings"/>
      </w:rPr>
    </w:lvl>
    <w:lvl w:ilvl="6">
      <w:start w:val="1"/>
      <w:numFmt w:val="bullet"/>
      <w:lvlText w:val=""/>
      <w:lvlJc w:val="left"/>
      <w:pPr>
        <w:tabs>
          <w:tab w:val="num" w:pos="0"/>
        </w:tabs>
        <w:ind w:left="5454" w:hanging="360"/>
      </w:pPr>
      <w:rPr>
        <w:rFonts w:ascii="Symbol" w:hAnsi="Symbol" w:cs="Symbol"/>
      </w:rPr>
    </w:lvl>
    <w:lvl w:ilvl="7">
      <w:start w:val="1"/>
      <w:numFmt w:val="bullet"/>
      <w:lvlText w:val="o"/>
      <w:lvlJc w:val="left"/>
      <w:pPr>
        <w:tabs>
          <w:tab w:val="num" w:pos="0"/>
        </w:tabs>
        <w:ind w:left="6174" w:hanging="360"/>
      </w:pPr>
      <w:rPr>
        <w:rFonts w:ascii="Courier New" w:hAnsi="Courier New" w:cs="Courier New"/>
      </w:rPr>
    </w:lvl>
    <w:lvl w:ilvl="8">
      <w:start w:val="1"/>
      <w:numFmt w:val="bullet"/>
      <w:lvlText w:val=""/>
      <w:lvlJc w:val="left"/>
      <w:pPr>
        <w:tabs>
          <w:tab w:val="num" w:pos="0"/>
        </w:tabs>
        <w:ind w:left="6894" w:hanging="360"/>
      </w:pPr>
      <w:rPr>
        <w:rFonts w:ascii="Wingdings" w:hAnsi="Wingdings" w:cs="Wingdings"/>
      </w:rPr>
    </w:lvl>
  </w:abstractNum>
  <w:abstractNum w:abstractNumId="18" w15:restartNumberingAfterBreak="0">
    <w:nsid w:val="0000005B"/>
    <w:multiLevelType w:val="multilevel"/>
    <w:tmpl w:val="60CCEF54"/>
    <w:name w:val="WW8Num105"/>
    <w:lvl w:ilvl="0">
      <w:start w:val="1"/>
      <w:numFmt w:val="lowerLetter"/>
      <w:lvlText w:val="%1)"/>
      <w:lvlJc w:val="left"/>
      <w:pPr>
        <w:tabs>
          <w:tab w:val="num" w:pos="0"/>
        </w:tabs>
        <w:ind w:left="720" w:hanging="360"/>
      </w:pPr>
      <w:rPr>
        <w:rFonts w:ascii="Verdana" w:hAnsi="Verdana" w:cs="Verdana"/>
        <w:b w:val="0"/>
        <w:sz w:val="18"/>
        <w:szCs w:val="18"/>
        <w:lang w:val="es-E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Letter"/>
      <w:lvlText w:val="%4)"/>
      <w:lvlJc w:val="left"/>
      <w:pPr>
        <w:tabs>
          <w:tab w:val="num" w:pos="0"/>
        </w:tabs>
        <w:ind w:left="2880" w:hanging="360"/>
      </w:pPr>
      <w:rPr>
        <w:rFonts w:ascii="Verdana" w:hAnsi="Verdana" w:cs="Verdan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67"/>
    <w:multiLevelType w:val="multilevel"/>
    <w:tmpl w:val="00000067"/>
    <w:name w:val="WW8Num118"/>
    <w:lvl w:ilvl="0">
      <w:start w:val="1"/>
      <w:numFmt w:val="decimal"/>
      <w:lvlText w:val="%1."/>
      <w:lvlJc w:val="left"/>
      <w:pPr>
        <w:tabs>
          <w:tab w:val="num" w:pos="0"/>
        </w:tabs>
        <w:ind w:left="858" w:hanging="432"/>
      </w:pPr>
      <w:rPr>
        <w:b/>
        <w:i w:val="0"/>
        <w:sz w:val="18"/>
        <w:szCs w:val="18"/>
      </w:rPr>
    </w:lvl>
    <w:lvl w:ilvl="1">
      <w:start w:val="1"/>
      <w:numFmt w:val="decimal"/>
      <w:lvlText w:val="%1.%2"/>
      <w:lvlJc w:val="left"/>
      <w:pPr>
        <w:tabs>
          <w:tab w:val="num" w:pos="0"/>
        </w:tabs>
        <w:ind w:left="1002" w:hanging="576"/>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290"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578" w:hanging="1152"/>
      </w:pPr>
    </w:lvl>
    <w:lvl w:ilvl="6">
      <w:start w:val="1"/>
      <w:numFmt w:val="decimal"/>
      <w:lvlText w:val="%1.%2.%3.%4.%5.%6.%7"/>
      <w:lvlJc w:val="left"/>
      <w:pPr>
        <w:tabs>
          <w:tab w:val="num" w:pos="0"/>
        </w:tabs>
        <w:ind w:left="1722" w:hanging="1296"/>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010" w:hanging="1584"/>
      </w:pPr>
    </w:lvl>
  </w:abstractNum>
  <w:abstractNum w:abstractNumId="20" w15:restartNumberingAfterBreak="0">
    <w:nsid w:val="0000006B"/>
    <w:multiLevelType w:val="multilevel"/>
    <w:tmpl w:val="0000006B"/>
    <w:name w:val="WW8Num123"/>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215273B2"/>
    <w:multiLevelType w:val="hybridMultilevel"/>
    <w:tmpl w:val="496044CA"/>
    <w:lvl w:ilvl="0" w:tplc="D90E859C">
      <w:start w:val="2"/>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124510"/>
    <w:multiLevelType w:val="hybridMultilevel"/>
    <w:tmpl w:val="736684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4CD3AF6"/>
    <w:multiLevelType w:val="hybridMultilevel"/>
    <w:tmpl w:val="4DBEE5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EC2554"/>
    <w:multiLevelType w:val="hybridMultilevel"/>
    <w:tmpl w:val="7376FE0C"/>
    <w:lvl w:ilvl="0" w:tplc="E4260B34">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BF37AB8"/>
    <w:multiLevelType w:val="hybridMultilevel"/>
    <w:tmpl w:val="01EC0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0279A3"/>
    <w:multiLevelType w:val="hybridMultilevel"/>
    <w:tmpl w:val="667E6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6"/>
  </w:num>
  <w:num w:numId="16">
    <w:abstractNumId w:val="18"/>
  </w:num>
  <w:num w:numId="17">
    <w:abstractNumId w:val="19"/>
  </w:num>
  <w:num w:numId="18">
    <w:abstractNumId w:val="20"/>
  </w:num>
  <w:num w:numId="19">
    <w:abstractNumId w:val="25"/>
  </w:num>
  <w:num w:numId="20">
    <w:abstractNumId w:val="26"/>
  </w:num>
  <w:num w:numId="21">
    <w:abstractNumId w:val="22"/>
  </w:num>
  <w:num w:numId="22">
    <w:abstractNumId w:val="15"/>
  </w:num>
  <w:num w:numId="23">
    <w:abstractNumId w:val="17"/>
  </w:num>
  <w:num w:numId="24">
    <w:abstractNumId w:val="21"/>
  </w:num>
  <w:num w:numId="25">
    <w:abstractNumId w:val="23"/>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42"/>
    <w:rsid w:val="00001665"/>
    <w:rsid w:val="00065C20"/>
    <w:rsid w:val="000E460E"/>
    <w:rsid w:val="002D47C1"/>
    <w:rsid w:val="002F4FC4"/>
    <w:rsid w:val="003228E3"/>
    <w:rsid w:val="003C04AA"/>
    <w:rsid w:val="004B3442"/>
    <w:rsid w:val="008257F6"/>
    <w:rsid w:val="00891D35"/>
    <w:rsid w:val="00922F44"/>
    <w:rsid w:val="00BA1ED7"/>
    <w:rsid w:val="00D24839"/>
    <w:rsid w:val="00FB1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1643"/>
  <w15:chartTrackingRefBased/>
  <w15:docId w15:val="{02198694-6D42-4918-83AC-2085A451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42"/>
    <w:pPr>
      <w:suppressAutoHyphens/>
      <w:spacing w:after="0" w:line="240" w:lineRule="auto"/>
    </w:pPr>
    <w:rPr>
      <w:rFonts w:ascii="Times New Roman" w:eastAsia="Times New Roman" w:hAnsi="Times New Roman" w:cs="Times New Roman"/>
      <w:sz w:val="24"/>
      <w:szCs w:val="24"/>
      <w:lang w:eastAsia="ar-SA"/>
    </w:rPr>
  </w:style>
  <w:style w:type="paragraph" w:styleId="Ttulo6">
    <w:name w:val="heading 6"/>
    <w:basedOn w:val="Normal"/>
    <w:next w:val="Normal"/>
    <w:link w:val="Ttulo6Car"/>
    <w:qFormat/>
    <w:rsid w:val="004B3442"/>
    <w:pPr>
      <w:widowControl w:val="0"/>
      <w:tabs>
        <w:tab w:val="num" w:pos="0"/>
      </w:tabs>
      <w:spacing w:before="240" w:after="60" w:line="360" w:lineRule="auto"/>
      <w:ind w:left="1578" w:hanging="1152"/>
      <w:outlineLvl w:val="5"/>
    </w:pPr>
    <w:rPr>
      <w:b/>
      <w:bCs/>
      <w:spacing w:val="1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4B3442"/>
    <w:rPr>
      <w:rFonts w:ascii="Times New Roman" w:eastAsia="Times New Roman" w:hAnsi="Times New Roman" w:cs="Times New Roman"/>
      <w:b/>
      <w:bCs/>
      <w:spacing w:val="10"/>
      <w:lang w:eastAsia="ar-SA"/>
    </w:rPr>
  </w:style>
  <w:style w:type="paragraph" w:styleId="Encabezado">
    <w:name w:val="header"/>
    <w:basedOn w:val="Normal"/>
    <w:link w:val="EncabezadoCar"/>
    <w:rsid w:val="004B3442"/>
  </w:style>
  <w:style w:type="character" w:customStyle="1" w:styleId="EncabezadoCar">
    <w:name w:val="Encabezado Car"/>
    <w:basedOn w:val="Fuentedeprrafopredeter"/>
    <w:link w:val="Encabezado"/>
    <w:rsid w:val="004B3442"/>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rsid w:val="004B3442"/>
    <w:pPr>
      <w:spacing w:after="120"/>
      <w:ind w:left="283"/>
    </w:pPr>
  </w:style>
  <w:style w:type="character" w:customStyle="1" w:styleId="SangradetextonormalCar">
    <w:name w:val="Sangría de texto normal Car"/>
    <w:basedOn w:val="Fuentedeprrafopredeter"/>
    <w:link w:val="Sangradetextonormal"/>
    <w:rsid w:val="004B3442"/>
    <w:rPr>
      <w:rFonts w:ascii="Times New Roman" w:eastAsia="Times New Roman" w:hAnsi="Times New Roman" w:cs="Times New Roman"/>
      <w:sz w:val="24"/>
      <w:szCs w:val="24"/>
      <w:lang w:eastAsia="ar-SA"/>
    </w:rPr>
  </w:style>
  <w:style w:type="paragraph" w:customStyle="1" w:styleId="BodyText21">
    <w:name w:val="Body Text 21"/>
    <w:basedOn w:val="Normal"/>
    <w:rsid w:val="004B3442"/>
    <w:pPr>
      <w:widowControl w:val="0"/>
      <w:spacing w:line="360" w:lineRule="auto"/>
      <w:ind w:left="708"/>
      <w:jc w:val="both"/>
    </w:pPr>
    <w:rPr>
      <w:rFonts w:ascii="Comic Sans MS" w:hAnsi="Comic Sans MS" w:cs="Comic Sans MS"/>
      <w:spacing w:val="10"/>
      <w:szCs w:val="20"/>
    </w:rPr>
  </w:style>
  <w:style w:type="paragraph" w:styleId="Prrafodelista">
    <w:name w:val="List Paragraph"/>
    <w:basedOn w:val="Normal"/>
    <w:qFormat/>
    <w:rsid w:val="004B3442"/>
    <w:pPr>
      <w:ind w:left="720"/>
    </w:pPr>
  </w:style>
  <w:style w:type="paragraph" w:styleId="Sinespaciado">
    <w:name w:val="No Spacing"/>
    <w:qFormat/>
    <w:rsid w:val="004B3442"/>
    <w:pPr>
      <w:widowControl w:val="0"/>
      <w:suppressAutoHyphens/>
      <w:spacing w:after="0" w:line="240" w:lineRule="auto"/>
    </w:pPr>
    <w:rPr>
      <w:rFonts w:ascii="Calibri" w:eastAsia="Calibri" w:hAnsi="Calibri" w:cs="Calibri"/>
      <w:lang w:val="en-US" w:eastAsia="ar-SA"/>
    </w:rPr>
  </w:style>
  <w:style w:type="paragraph" w:styleId="Piedepgina">
    <w:name w:val="footer"/>
    <w:basedOn w:val="Normal"/>
    <w:link w:val="PiedepginaCar"/>
    <w:uiPriority w:val="99"/>
    <w:unhideWhenUsed/>
    <w:rsid w:val="004B3442"/>
    <w:pPr>
      <w:tabs>
        <w:tab w:val="center" w:pos="4252"/>
        <w:tab w:val="right" w:pos="8504"/>
      </w:tabs>
    </w:pPr>
  </w:style>
  <w:style w:type="character" w:customStyle="1" w:styleId="PiedepginaCar">
    <w:name w:val="Pie de página Car"/>
    <w:basedOn w:val="Fuentedeprrafopredeter"/>
    <w:link w:val="Piedepgina"/>
    <w:uiPriority w:val="99"/>
    <w:rsid w:val="004B3442"/>
    <w:rPr>
      <w:rFonts w:ascii="Times New Roman" w:eastAsia="Times New Roman" w:hAnsi="Times New Roman" w:cs="Times New Roman"/>
      <w:sz w:val="24"/>
      <w:szCs w:val="24"/>
      <w:lang w:eastAsia="ar-SA"/>
    </w:rPr>
  </w:style>
  <w:style w:type="table" w:styleId="Tablaconcuadrcula">
    <w:name w:val="Table Grid"/>
    <w:basedOn w:val="Tablanormal"/>
    <w:uiPriority w:val="59"/>
    <w:rsid w:val="00922F4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3014</Words>
  <Characters>16581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Domingo Parra</dc:creator>
  <cp:keywords/>
  <dc:description/>
  <cp:lastModifiedBy>Eugenio Domingo Parra</cp:lastModifiedBy>
  <cp:revision>2</cp:revision>
  <dcterms:created xsi:type="dcterms:W3CDTF">2021-12-21T11:26:00Z</dcterms:created>
  <dcterms:modified xsi:type="dcterms:W3CDTF">2021-12-21T11:26:00Z</dcterms:modified>
</cp:coreProperties>
</file>